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88" w:rsidRDefault="00635B88">
      <w:pPr>
        <w:pStyle w:val="a3"/>
        <w:spacing w:before="8"/>
        <w:ind w:left="0"/>
        <w:jc w:val="left"/>
        <w:rPr>
          <w:rFonts w:ascii="Times New Roman"/>
          <w:sz w:val="15"/>
        </w:rPr>
      </w:pPr>
    </w:p>
    <w:p w:rsidR="00635B88" w:rsidRPr="00ED5CD9" w:rsidRDefault="003E29D2">
      <w:pPr>
        <w:pStyle w:val="1"/>
        <w:spacing w:before="101"/>
        <w:ind w:left="3475" w:right="3546" w:firstLine="0"/>
        <w:jc w:val="center"/>
        <w:rPr>
          <w:lang w:val="ru-RU"/>
        </w:rPr>
      </w:pPr>
      <w:r w:rsidRPr="00ED5CD9">
        <w:rPr>
          <w:w w:val="110"/>
          <w:lang w:val="ru-RU"/>
        </w:rPr>
        <w:t>Договор</w:t>
      </w:r>
    </w:p>
    <w:p w:rsidR="00635B88" w:rsidRDefault="003E29D2">
      <w:pPr>
        <w:spacing w:before="7"/>
        <w:ind w:left="3334"/>
        <w:rPr>
          <w:b/>
          <w:sz w:val="18"/>
          <w:lang w:val="ru-RU"/>
        </w:rPr>
      </w:pPr>
      <w:r w:rsidRPr="00ED5CD9">
        <w:rPr>
          <w:b/>
          <w:w w:val="110"/>
          <w:sz w:val="18"/>
          <w:lang w:val="ru-RU"/>
        </w:rPr>
        <w:t xml:space="preserve">транспортной экспедиции № </w:t>
      </w:r>
      <w:r>
        <w:rPr>
          <w:b/>
          <w:w w:val="110"/>
          <w:sz w:val="18"/>
          <w:lang w:val="ru-RU"/>
        </w:rPr>
        <w:t>_________</w:t>
      </w:r>
    </w:p>
    <w:p w:rsidR="00635B88" w:rsidRPr="00ED5CD9" w:rsidRDefault="003E29D2">
      <w:pPr>
        <w:pStyle w:val="a3"/>
        <w:tabs>
          <w:tab w:val="left" w:pos="8955"/>
        </w:tabs>
        <w:spacing w:before="51"/>
        <w:ind w:left="130"/>
        <w:rPr>
          <w:lang w:val="ru-RU"/>
        </w:rPr>
      </w:pPr>
      <w:r w:rsidRPr="00ED5CD9">
        <w:rPr>
          <w:w w:val="105"/>
          <w:lang w:val="ru-RU"/>
        </w:rPr>
        <w:t>г.</w:t>
      </w:r>
      <w:r w:rsidRPr="00ED5CD9">
        <w:rPr>
          <w:spacing w:val="-8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Москва</w:t>
      </w:r>
      <w:r>
        <w:rPr>
          <w:w w:val="105"/>
          <w:lang w:val="ru-RU"/>
        </w:rPr>
        <w:t xml:space="preserve">                                                                                                                       </w:t>
      </w:r>
      <w:proofErr w:type="gramStart"/>
      <w:r>
        <w:rPr>
          <w:w w:val="105"/>
          <w:lang w:val="ru-RU"/>
        </w:rPr>
        <w:t xml:space="preserve">   «</w:t>
      </w:r>
      <w:proofErr w:type="gramEnd"/>
      <w:r>
        <w:rPr>
          <w:w w:val="105"/>
          <w:lang w:val="ru-RU"/>
        </w:rPr>
        <w:t>___»</w:t>
      </w:r>
      <w:r w:rsidRPr="00ED5CD9">
        <w:rPr>
          <w:w w:val="105"/>
          <w:lang w:val="ru-RU"/>
        </w:rPr>
        <w:t xml:space="preserve"> </w:t>
      </w:r>
      <w:r>
        <w:rPr>
          <w:w w:val="105"/>
          <w:lang w:val="ru-RU"/>
        </w:rPr>
        <w:t>___________</w:t>
      </w:r>
      <w:r w:rsidRPr="00ED5CD9">
        <w:rPr>
          <w:w w:val="105"/>
          <w:lang w:val="ru-RU"/>
        </w:rPr>
        <w:t xml:space="preserve"> 2020</w:t>
      </w:r>
      <w:r w:rsidRPr="00ED5CD9">
        <w:rPr>
          <w:spacing w:val="-17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г.</w:t>
      </w:r>
    </w:p>
    <w:p w:rsidR="00635B88" w:rsidRPr="00ED5CD9" w:rsidRDefault="00635B88">
      <w:pPr>
        <w:pStyle w:val="a3"/>
        <w:spacing w:before="11"/>
        <w:ind w:left="0"/>
        <w:jc w:val="left"/>
        <w:rPr>
          <w:sz w:val="17"/>
          <w:lang w:val="ru-RU"/>
        </w:rPr>
      </w:pPr>
    </w:p>
    <w:p w:rsidR="00635B88" w:rsidRPr="00ED5CD9" w:rsidRDefault="003E29D2">
      <w:pPr>
        <w:pStyle w:val="a3"/>
        <w:spacing w:line="276" w:lineRule="auto"/>
        <w:ind w:right="119"/>
        <w:rPr>
          <w:lang w:val="ru-RU"/>
        </w:rPr>
      </w:pPr>
      <w:r w:rsidRPr="00ED5CD9">
        <w:rPr>
          <w:w w:val="105"/>
          <w:lang w:val="ru-RU"/>
        </w:rPr>
        <w:t xml:space="preserve">Общество с ограниченной ответственностью «ВИКОСТА РУ», именуемое в дальнейшем «Экспедитор», в лице генерального директора Миллер К.К, действующего на основании Устава, с одной стороны, и </w:t>
      </w:r>
      <w:r>
        <w:rPr>
          <w:w w:val="105"/>
          <w:lang w:val="ru-RU"/>
        </w:rPr>
        <w:t xml:space="preserve">________________ </w:t>
      </w:r>
      <w:r w:rsidRPr="00ED5CD9">
        <w:rPr>
          <w:w w:val="105"/>
          <w:lang w:val="ru-RU"/>
        </w:rPr>
        <w:t>именуемое в дальнейшем «Клиент», в лице с другой стороны, заключили настоящий договор о нижеследующем.</w:t>
      </w:r>
    </w:p>
    <w:p w:rsidR="00635B88" w:rsidRDefault="003E29D2">
      <w:pPr>
        <w:pStyle w:val="1"/>
        <w:numPr>
          <w:ilvl w:val="0"/>
          <w:numId w:val="1"/>
        </w:numPr>
        <w:tabs>
          <w:tab w:val="left" w:pos="335"/>
        </w:tabs>
        <w:jc w:val="both"/>
      </w:pPr>
      <w:proofErr w:type="spellStart"/>
      <w:r>
        <w:rPr>
          <w:w w:val="105"/>
        </w:rPr>
        <w:t>Предмет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договора</w:t>
      </w:r>
      <w:proofErr w:type="spellEnd"/>
      <w:r>
        <w:rPr>
          <w:w w:val="105"/>
        </w:rPr>
        <w:t>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7"/>
        </w:tabs>
        <w:spacing w:before="30" w:line="276" w:lineRule="auto"/>
        <w:ind w:right="125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Настоящий договор регулирует взаимоотношения Сторон при выполнении Экспедитором поручений Клиента на транспортно-экспедиторское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обслуживание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(ТЭО)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международных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экспортно-импортных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перевозок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грузов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Клиента (в дальнейшем грузов) всеми видами транспорта. Поручение Экспедитора Клиенту оформляются в соответствии с приложением к настоящему</w:t>
      </w:r>
      <w:r w:rsidRPr="00ED5CD9">
        <w:rPr>
          <w:spacing w:val="-1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Договору.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516"/>
        </w:tabs>
        <w:spacing w:line="276" w:lineRule="auto"/>
        <w:ind w:right="116" w:firstLine="0"/>
        <w:jc w:val="both"/>
        <w:rPr>
          <w:sz w:val="18"/>
          <w:lang w:val="ru-RU"/>
        </w:rPr>
      </w:pPr>
      <w:r w:rsidRPr="00ED5CD9">
        <w:rPr>
          <w:spacing w:val="2"/>
          <w:w w:val="105"/>
          <w:sz w:val="18"/>
          <w:lang w:val="ru-RU"/>
        </w:rPr>
        <w:t xml:space="preserve">По </w:t>
      </w:r>
      <w:r w:rsidRPr="00ED5CD9">
        <w:rPr>
          <w:spacing w:val="4"/>
          <w:w w:val="105"/>
          <w:sz w:val="18"/>
          <w:lang w:val="ru-RU"/>
        </w:rPr>
        <w:t xml:space="preserve">настоящему договору Клиент поручает, </w:t>
      </w:r>
      <w:r w:rsidRPr="00ED5CD9">
        <w:rPr>
          <w:w w:val="105"/>
          <w:sz w:val="18"/>
          <w:lang w:val="ru-RU"/>
        </w:rPr>
        <w:t xml:space="preserve">а </w:t>
      </w:r>
      <w:r w:rsidRPr="00ED5CD9">
        <w:rPr>
          <w:spacing w:val="4"/>
          <w:w w:val="105"/>
          <w:sz w:val="18"/>
          <w:lang w:val="ru-RU"/>
        </w:rPr>
        <w:t xml:space="preserve">Экспедитор принимает </w:t>
      </w:r>
      <w:r w:rsidRPr="00ED5CD9">
        <w:rPr>
          <w:spacing w:val="2"/>
          <w:w w:val="105"/>
          <w:sz w:val="18"/>
          <w:lang w:val="ru-RU"/>
        </w:rPr>
        <w:t xml:space="preserve">на </w:t>
      </w:r>
      <w:r w:rsidRPr="00ED5CD9">
        <w:rPr>
          <w:spacing w:val="3"/>
          <w:w w:val="105"/>
          <w:sz w:val="18"/>
          <w:lang w:val="ru-RU"/>
        </w:rPr>
        <w:t xml:space="preserve">себя </w:t>
      </w:r>
      <w:r w:rsidRPr="00ED5CD9">
        <w:rPr>
          <w:spacing w:val="4"/>
          <w:w w:val="105"/>
          <w:sz w:val="18"/>
          <w:lang w:val="ru-RU"/>
        </w:rPr>
        <w:t xml:space="preserve">обязанности выполнить </w:t>
      </w:r>
      <w:r w:rsidRPr="00ED5CD9">
        <w:rPr>
          <w:spacing w:val="5"/>
          <w:w w:val="105"/>
          <w:sz w:val="18"/>
          <w:lang w:val="ru-RU"/>
        </w:rPr>
        <w:t xml:space="preserve">или </w:t>
      </w:r>
      <w:r w:rsidRPr="00ED5CD9">
        <w:rPr>
          <w:w w:val="105"/>
          <w:sz w:val="18"/>
          <w:lang w:val="ru-RU"/>
        </w:rPr>
        <w:t>организовать выполнение определенных настоящим договором услуг, связанных с организацией международной перевозки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Клиента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всеми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видами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транспорта,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переупаковкой,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упаковкой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опасных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грузов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выпуск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декларации </w:t>
      </w:r>
      <w:r w:rsidRPr="00ED5CD9">
        <w:rPr>
          <w:spacing w:val="7"/>
          <w:w w:val="105"/>
          <w:sz w:val="18"/>
          <w:lang w:val="ru-RU"/>
        </w:rPr>
        <w:t xml:space="preserve">опасного </w:t>
      </w:r>
      <w:r w:rsidRPr="00ED5CD9">
        <w:rPr>
          <w:spacing w:val="6"/>
          <w:w w:val="105"/>
          <w:sz w:val="18"/>
          <w:lang w:val="ru-RU"/>
        </w:rPr>
        <w:t xml:space="preserve">груза </w:t>
      </w:r>
      <w:r w:rsidRPr="00ED5CD9">
        <w:rPr>
          <w:spacing w:val="7"/>
          <w:w w:val="105"/>
          <w:sz w:val="18"/>
          <w:lang w:val="ru-RU"/>
        </w:rPr>
        <w:t xml:space="preserve">грузоотправителя </w:t>
      </w:r>
      <w:r w:rsidRPr="00ED5CD9">
        <w:rPr>
          <w:spacing w:val="5"/>
          <w:w w:val="105"/>
          <w:sz w:val="18"/>
          <w:lang w:val="ru-RU"/>
        </w:rPr>
        <w:t xml:space="preserve">при </w:t>
      </w:r>
      <w:r w:rsidRPr="00ED5CD9">
        <w:rPr>
          <w:spacing w:val="7"/>
          <w:w w:val="105"/>
          <w:sz w:val="18"/>
          <w:lang w:val="ru-RU"/>
        </w:rPr>
        <w:t xml:space="preserve">необходимости, нанесение дополнительной маркировки, </w:t>
      </w:r>
      <w:proofErr w:type="spellStart"/>
      <w:r w:rsidRPr="00ED5CD9">
        <w:rPr>
          <w:spacing w:val="8"/>
          <w:w w:val="105"/>
          <w:sz w:val="18"/>
          <w:lang w:val="ru-RU"/>
        </w:rPr>
        <w:t>погрузо</w:t>
      </w:r>
      <w:proofErr w:type="spellEnd"/>
      <w:r w:rsidRPr="00ED5CD9">
        <w:rPr>
          <w:spacing w:val="8"/>
          <w:w w:val="105"/>
          <w:sz w:val="18"/>
          <w:lang w:val="ru-RU"/>
        </w:rPr>
        <w:t xml:space="preserve">- </w:t>
      </w:r>
      <w:r w:rsidRPr="00ED5CD9">
        <w:rPr>
          <w:w w:val="105"/>
          <w:sz w:val="18"/>
          <w:lang w:val="ru-RU"/>
        </w:rPr>
        <w:t>разгрузочными</w:t>
      </w:r>
      <w:r w:rsidRPr="00ED5CD9">
        <w:rPr>
          <w:spacing w:val="-2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работами,</w:t>
      </w:r>
      <w:r w:rsidRPr="00ED5CD9">
        <w:rPr>
          <w:spacing w:val="-2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хранением</w:t>
      </w:r>
      <w:r w:rsidRPr="00ED5CD9">
        <w:rPr>
          <w:spacing w:val="-2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груза,</w:t>
      </w:r>
      <w:r w:rsidRPr="00ED5CD9">
        <w:rPr>
          <w:spacing w:val="-2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оформление</w:t>
      </w:r>
      <w:r w:rsidRPr="00ED5CD9">
        <w:rPr>
          <w:spacing w:val="-2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предусмотренных</w:t>
      </w:r>
      <w:r w:rsidRPr="00ED5CD9">
        <w:rPr>
          <w:spacing w:val="-2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законодательством</w:t>
      </w:r>
      <w:r w:rsidRPr="00ED5CD9">
        <w:rPr>
          <w:spacing w:val="-2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документов,</w:t>
      </w:r>
      <w:r w:rsidRPr="00ED5CD9">
        <w:rPr>
          <w:spacing w:val="-2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оказание содействия в совершении таможенных операций в отношении грузов Клиента, содействия в помещении, хранении, </w:t>
      </w:r>
      <w:r w:rsidRPr="00ED5CD9">
        <w:rPr>
          <w:spacing w:val="5"/>
          <w:w w:val="105"/>
          <w:sz w:val="18"/>
          <w:lang w:val="ru-RU"/>
        </w:rPr>
        <w:t xml:space="preserve">получении грузов Клиента </w:t>
      </w:r>
      <w:r w:rsidRPr="00ED5CD9">
        <w:rPr>
          <w:spacing w:val="3"/>
          <w:w w:val="105"/>
          <w:sz w:val="18"/>
          <w:lang w:val="ru-RU"/>
        </w:rPr>
        <w:t xml:space="preserve">на </w:t>
      </w:r>
      <w:r w:rsidRPr="00ED5CD9">
        <w:rPr>
          <w:spacing w:val="5"/>
          <w:w w:val="105"/>
          <w:sz w:val="18"/>
          <w:lang w:val="ru-RU"/>
        </w:rPr>
        <w:t xml:space="preserve">складах временного хранения </w:t>
      </w:r>
      <w:r w:rsidRPr="00ED5CD9">
        <w:rPr>
          <w:sz w:val="18"/>
          <w:lang w:val="ru-RU"/>
        </w:rPr>
        <w:t xml:space="preserve">/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зонах </w:t>
      </w:r>
      <w:r w:rsidRPr="00ED5CD9">
        <w:rPr>
          <w:spacing w:val="5"/>
          <w:w w:val="105"/>
          <w:sz w:val="18"/>
          <w:lang w:val="ru-RU"/>
        </w:rPr>
        <w:t xml:space="preserve">таможенного контроля, </w:t>
      </w:r>
      <w:r w:rsidRPr="00ED5CD9">
        <w:rPr>
          <w:spacing w:val="6"/>
          <w:w w:val="105"/>
          <w:sz w:val="18"/>
          <w:lang w:val="ru-RU"/>
        </w:rPr>
        <w:t xml:space="preserve">транспортно- </w:t>
      </w:r>
      <w:r w:rsidRPr="00ED5CD9">
        <w:rPr>
          <w:w w:val="105"/>
          <w:sz w:val="18"/>
          <w:lang w:val="ru-RU"/>
        </w:rPr>
        <w:t xml:space="preserve">экспедиционными услугами в соответствии с классификацией транспортно-экспедиторских услуг, установленных </w:t>
      </w:r>
      <w:r w:rsidRPr="00ED5CD9">
        <w:rPr>
          <w:spacing w:val="6"/>
          <w:w w:val="105"/>
          <w:sz w:val="18"/>
          <w:lang w:val="ru-RU"/>
        </w:rPr>
        <w:t xml:space="preserve">национальным стандартом </w:t>
      </w:r>
      <w:r w:rsidRPr="00ED5CD9">
        <w:rPr>
          <w:spacing w:val="5"/>
          <w:w w:val="105"/>
          <w:sz w:val="18"/>
          <w:lang w:val="ru-RU"/>
        </w:rPr>
        <w:t xml:space="preserve">ГОСТ </w:t>
      </w:r>
      <w:r w:rsidRPr="00ED5CD9">
        <w:rPr>
          <w:w w:val="105"/>
          <w:sz w:val="18"/>
          <w:lang w:val="ru-RU"/>
        </w:rPr>
        <w:t xml:space="preserve">Р </w:t>
      </w:r>
      <w:r w:rsidRPr="00ED5CD9">
        <w:rPr>
          <w:spacing w:val="6"/>
          <w:w w:val="105"/>
          <w:sz w:val="18"/>
          <w:lang w:val="ru-RU"/>
        </w:rPr>
        <w:t xml:space="preserve">52298-2004 «Услуги транспортно-экспедиторские. </w:t>
      </w:r>
      <w:r w:rsidRPr="00ED5CD9">
        <w:rPr>
          <w:spacing w:val="5"/>
          <w:w w:val="105"/>
          <w:sz w:val="18"/>
          <w:lang w:val="ru-RU"/>
        </w:rPr>
        <w:t xml:space="preserve">Общие </w:t>
      </w:r>
      <w:r w:rsidRPr="00ED5CD9">
        <w:rPr>
          <w:spacing w:val="7"/>
          <w:w w:val="105"/>
          <w:sz w:val="18"/>
          <w:lang w:val="ru-RU"/>
        </w:rPr>
        <w:t xml:space="preserve">требования», </w:t>
      </w:r>
      <w:r w:rsidRPr="00ED5CD9">
        <w:rPr>
          <w:w w:val="105"/>
          <w:sz w:val="18"/>
          <w:lang w:val="ru-RU"/>
        </w:rPr>
        <w:t xml:space="preserve">утвержденные Приказом </w:t>
      </w:r>
      <w:proofErr w:type="spellStart"/>
      <w:r w:rsidRPr="00ED5CD9">
        <w:rPr>
          <w:w w:val="105"/>
          <w:sz w:val="18"/>
          <w:lang w:val="ru-RU"/>
        </w:rPr>
        <w:t>Ростехрегулирования</w:t>
      </w:r>
      <w:proofErr w:type="spellEnd"/>
      <w:r w:rsidRPr="00ED5CD9">
        <w:rPr>
          <w:w w:val="105"/>
          <w:sz w:val="18"/>
          <w:lang w:val="ru-RU"/>
        </w:rPr>
        <w:t xml:space="preserve"> от 30.12.2004 </w:t>
      </w:r>
      <w:r>
        <w:rPr>
          <w:w w:val="105"/>
          <w:sz w:val="18"/>
        </w:rPr>
        <w:t>N</w:t>
      </w:r>
      <w:r w:rsidRPr="00ED5CD9">
        <w:rPr>
          <w:w w:val="105"/>
          <w:sz w:val="18"/>
          <w:lang w:val="ru-RU"/>
        </w:rPr>
        <w:t xml:space="preserve"> 148-ст "Об утверждении национального стандарта" и организацией расчетов за перевозки</w:t>
      </w:r>
      <w:r w:rsidRPr="00ED5CD9">
        <w:rPr>
          <w:spacing w:val="-2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523"/>
        </w:tabs>
        <w:spacing w:line="276" w:lineRule="auto"/>
        <w:ind w:right="113" w:firstLine="0"/>
        <w:jc w:val="both"/>
        <w:rPr>
          <w:sz w:val="18"/>
          <w:lang w:val="ru-RU"/>
        </w:rPr>
      </w:pPr>
      <w:r w:rsidRPr="00ED5CD9">
        <w:rPr>
          <w:spacing w:val="5"/>
          <w:w w:val="105"/>
          <w:sz w:val="18"/>
          <w:lang w:val="ru-RU"/>
        </w:rPr>
        <w:t xml:space="preserve">Клиент </w:t>
      </w:r>
      <w:r w:rsidRPr="00ED5CD9">
        <w:rPr>
          <w:spacing w:val="3"/>
          <w:w w:val="105"/>
          <w:sz w:val="18"/>
          <w:lang w:val="ru-RU"/>
        </w:rPr>
        <w:t xml:space="preserve">на </w:t>
      </w:r>
      <w:r w:rsidRPr="00ED5CD9">
        <w:rPr>
          <w:spacing w:val="6"/>
          <w:w w:val="105"/>
          <w:sz w:val="18"/>
          <w:lang w:val="ru-RU"/>
        </w:rPr>
        <w:t xml:space="preserve">основании </w:t>
      </w:r>
      <w:r w:rsidRPr="00ED5CD9">
        <w:rPr>
          <w:spacing w:val="3"/>
          <w:w w:val="105"/>
          <w:sz w:val="18"/>
          <w:lang w:val="ru-RU"/>
        </w:rPr>
        <w:t xml:space="preserve">п. </w:t>
      </w:r>
      <w:r w:rsidRPr="00ED5CD9">
        <w:rPr>
          <w:w w:val="105"/>
          <w:sz w:val="18"/>
          <w:lang w:val="ru-RU"/>
        </w:rPr>
        <w:t xml:space="preserve">3 </w:t>
      </w:r>
      <w:r w:rsidRPr="00ED5CD9">
        <w:rPr>
          <w:spacing w:val="4"/>
          <w:w w:val="105"/>
          <w:sz w:val="18"/>
          <w:lang w:val="ru-RU"/>
        </w:rPr>
        <w:t xml:space="preserve">ст. 346 </w:t>
      </w:r>
      <w:r w:rsidRPr="00ED5CD9">
        <w:rPr>
          <w:spacing w:val="6"/>
          <w:w w:val="105"/>
          <w:sz w:val="18"/>
          <w:lang w:val="ru-RU"/>
        </w:rPr>
        <w:t xml:space="preserve">Федерального </w:t>
      </w:r>
      <w:r w:rsidRPr="00ED5CD9">
        <w:rPr>
          <w:spacing w:val="5"/>
          <w:w w:val="105"/>
          <w:sz w:val="18"/>
          <w:lang w:val="ru-RU"/>
        </w:rPr>
        <w:t xml:space="preserve">закона </w:t>
      </w:r>
      <w:r w:rsidRPr="00ED5CD9">
        <w:rPr>
          <w:spacing w:val="3"/>
          <w:w w:val="105"/>
          <w:sz w:val="18"/>
          <w:lang w:val="ru-RU"/>
        </w:rPr>
        <w:t xml:space="preserve">от </w:t>
      </w:r>
      <w:r w:rsidRPr="00ED5CD9">
        <w:rPr>
          <w:spacing w:val="6"/>
          <w:w w:val="105"/>
          <w:sz w:val="18"/>
          <w:lang w:val="ru-RU"/>
        </w:rPr>
        <w:t xml:space="preserve">03.08.2018 </w:t>
      </w:r>
      <w:r>
        <w:rPr>
          <w:w w:val="105"/>
          <w:sz w:val="18"/>
        </w:rPr>
        <w:t>N</w:t>
      </w:r>
      <w:r w:rsidRPr="00ED5CD9">
        <w:rPr>
          <w:w w:val="105"/>
          <w:sz w:val="18"/>
          <w:lang w:val="ru-RU"/>
        </w:rPr>
        <w:t xml:space="preserve"> </w:t>
      </w:r>
      <w:r w:rsidRPr="00ED5CD9">
        <w:rPr>
          <w:spacing w:val="5"/>
          <w:w w:val="105"/>
          <w:sz w:val="18"/>
          <w:lang w:val="ru-RU"/>
        </w:rPr>
        <w:t xml:space="preserve">289-ФЗ (ред. </w:t>
      </w:r>
      <w:r w:rsidRPr="00ED5CD9">
        <w:rPr>
          <w:spacing w:val="3"/>
          <w:w w:val="105"/>
          <w:sz w:val="18"/>
          <w:lang w:val="ru-RU"/>
        </w:rPr>
        <w:t xml:space="preserve">от </w:t>
      </w:r>
      <w:r w:rsidRPr="00ED5CD9">
        <w:rPr>
          <w:spacing w:val="6"/>
          <w:w w:val="105"/>
          <w:sz w:val="18"/>
          <w:lang w:val="ru-RU"/>
        </w:rPr>
        <w:t xml:space="preserve">01.05.2019) </w:t>
      </w:r>
      <w:r w:rsidRPr="00ED5CD9">
        <w:rPr>
          <w:spacing w:val="7"/>
          <w:w w:val="105"/>
          <w:sz w:val="18"/>
          <w:lang w:val="ru-RU"/>
        </w:rPr>
        <w:t xml:space="preserve">"О </w:t>
      </w:r>
      <w:r w:rsidRPr="00ED5CD9">
        <w:rPr>
          <w:w w:val="105"/>
          <w:sz w:val="18"/>
          <w:lang w:val="ru-RU"/>
        </w:rPr>
        <w:t>таможенном регулировании в Российской Федерации и о внесении изменений в отдельные законодательные акты Российской Федерации", может поручить Экспедитору заключить договор с Таможенным представителем на услуги по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таможенному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оформлению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груза,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производить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все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необходимые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для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этого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платежи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расчеты,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а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также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совершать </w:t>
      </w:r>
      <w:r w:rsidRPr="00ED5CD9">
        <w:rPr>
          <w:spacing w:val="8"/>
          <w:w w:val="105"/>
          <w:sz w:val="18"/>
          <w:lang w:val="ru-RU"/>
        </w:rPr>
        <w:t xml:space="preserve">любые другие </w:t>
      </w:r>
      <w:r w:rsidRPr="00ED5CD9">
        <w:rPr>
          <w:spacing w:val="9"/>
          <w:w w:val="105"/>
          <w:sz w:val="18"/>
          <w:lang w:val="ru-RU"/>
        </w:rPr>
        <w:t xml:space="preserve">необходимые </w:t>
      </w:r>
      <w:r w:rsidRPr="00ED5CD9">
        <w:rPr>
          <w:spacing w:val="8"/>
          <w:w w:val="105"/>
          <w:sz w:val="18"/>
          <w:lang w:val="ru-RU"/>
        </w:rPr>
        <w:t xml:space="preserve">действия связанные </w:t>
      </w:r>
      <w:r w:rsidRPr="00ED5CD9">
        <w:rPr>
          <w:w w:val="105"/>
          <w:sz w:val="18"/>
          <w:lang w:val="ru-RU"/>
        </w:rPr>
        <w:t xml:space="preserve">с </w:t>
      </w:r>
      <w:r w:rsidRPr="00ED5CD9">
        <w:rPr>
          <w:spacing w:val="9"/>
          <w:w w:val="105"/>
          <w:sz w:val="18"/>
          <w:lang w:val="ru-RU"/>
        </w:rPr>
        <w:t xml:space="preserve">таможенным оформлением груза.(Оформляется </w:t>
      </w:r>
      <w:r w:rsidRPr="00ED5CD9">
        <w:rPr>
          <w:spacing w:val="10"/>
          <w:w w:val="105"/>
          <w:sz w:val="18"/>
          <w:lang w:val="ru-RU"/>
        </w:rPr>
        <w:t xml:space="preserve">как </w:t>
      </w:r>
      <w:r w:rsidRPr="00ED5CD9">
        <w:rPr>
          <w:w w:val="105"/>
          <w:sz w:val="18"/>
          <w:lang w:val="ru-RU"/>
        </w:rPr>
        <w:t>Дополнительное Соглашение к настоящему</w:t>
      </w:r>
      <w:r w:rsidRPr="00ED5CD9">
        <w:rPr>
          <w:spacing w:val="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договору)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503"/>
        </w:tabs>
        <w:spacing w:line="276" w:lineRule="auto"/>
        <w:ind w:right="121" w:firstLine="0"/>
        <w:jc w:val="both"/>
        <w:rPr>
          <w:sz w:val="18"/>
          <w:lang w:val="ru-RU"/>
        </w:rPr>
      </w:pPr>
      <w:r w:rsidRPr="00ED5CD9">
        <w:rPr>
          <w:spacing w:val="2"/>
          <w:w w:val="105"/>
          <w:sz w:val="18"/>
          <w:lang w:val="ru-RU"/>
        </w:rPr>
        <w:t xml:space="preserve">Отношения между Экспедитором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2"/>
          <w:w w:val="105"/>
          <w:sz w:val="18"/>
          <w:lang w:val="ru-RU"/>
        </w:rPr>
        <w:t xml:space="preserve">Клиентом регулируются Гражданским кодексом Российской </w:t>
      </w:r>
      <w:r w:rsidRPr="00ED5CD9">
        <w:rPr>
          <w:spacing w:val="3"/>
          <w:w w:val="105"/>
          <w:sz w:val="18"/>
          <w:lang w:val="ru-RU"/>
        </w:rPr>
        <w:t xml:space="preserve">Федерации, Федеральным законом </w:t>
      </w:r>
      <w:r w:rsidRPr="00ED5CD9">
        <w:rPr>
          <w:w w:val="105"/>
          <w:sz w:val="18"/>
          <w:lang w:val="ru-RU"/>
        </w:rPr>
        <w:t xml:space="preserve">от 30 </w:t>
      </w:r>
      <w:r w:rsidRPr="00ED5CD9">
        <w:rPr>
          <w:spacing w:val="3"/>
          <w:w w:val="105"/>
          <w:sz w:val="18"/>
          <w:lang w:val="ru-RU"/>
        </w:rPr>
        <w:t xml:space="preserve">июня 2003 </w:t>
      </w:r>
      <w:r w:rsidRPr="00ED5CD9">
        <w:rPr>
          <w:w w:val="105"/>
          <w:sz w:val="18"/>
          <w:lang w:val="ru-RU"/>
        </w:rPr>
        <w:t xml:space="preserve">г. </w:t>
      </w:r>
      <w:r w:rsidRPr="00ED5CD9">
        <w:rPr>
          <w:spacing w:val="3"/>
          <w:w w:val="105"/>
          <w:sz w:val="18"/>
          <w:lang w:val="ru-RU"/>
        </w:rPr>
        <w:t xml:space="preserve">№87-ФЗ </w:t>
      </w:r>
      <w:r w:rsidRPr="00ED5CD9">
        <w:rPr>
          <w:w w:val="105"/>
          <w:sz w:val="18"/>
          <w:lang w:val="ru-RU"/>
        </w:rPr>
        <w:t xml:space="preserve">«О </w:t>
      </w:r>
      <w:r w:rsidRPr="00ED5CD9">
        <w:rPr>
          <w:spacing w:val="3"/>
          <w:w w:val="105"/>
          <w:sz w:val="18"/>
          <w:lang w:val="ru-RU"/>
        </w:rPr>
        <w:t xml:space="preserve">транспортно-экспедиционной деятельности», </w:t>
      </w:r>
      <w:r w:rsidRPr="00ED5CD9">
        <w:rPr>
          <w:spacing w:val="4"/>
          <w:w w:val="105"/>
          <w:sz w:val="18"/>
          <w:lang w:val="ru-RU"/>
        </w:rPr>
        <w:t xml:space="preserve">Правилами </w:t>
      </w:r>
      <w:r w:rsidRPr="00ED5CD9">
        <w:rPr>
          <w:w w:val="105"/>
          <w:sz w:val="18"/>
          <w:lang w:val="ru-RU"/>
        </w:rPr>
        <w:t xml:space="preserve">транспортно-экспедиционной деятельности, утв. постановлением Правительства РФ от 08 сентября 2006 г. № 554 и </w:t>
      </w:r>
      <w:r w:rsidRPr="00ED5CD9">
        <w:rPr>
          <w:spacing w:val="2"/>
          <w:w w:val="105"/>
          <w:sz w:val="18"/>
          <w:lang w:val="ru-RU"/>
        </w:rPr>
        <w:t xml:space="preserve">иными действующими </w:t>
      </w:r>
      <w:r w:rsidRPr="00ED5CD9">
        <w:rPr>
          <w:w w:val="105"/>
          <w:sz w:val="18"/>
          <w:lang w:val="ru-RU"/>
        </w:rPr>
        <w:t xml:space="preserve">на </w:t>
      </w:r>
      <w:r w:rsidRPr="00ED5CD9">
        <w:rPr>
          <w:spacing w:val="2"/>
          <w:w w:val="105"/>
          <w:sz w:val="18"/>
          <w:lang w:val="ru-RU"/>
        </w:rPr>
        <w:t xml:space="preserve">территории Российской Федерации нормативными документами, уставами, </w:t>
      </w:r>
      <w:r w:rsidRPr="00ED5CD9">
        <w:rPr>
          <w:spacing w:val="3"/>
          <w:w w:val="105"/>
          <w:sz w:val="18"/>
          <w:lang w:val="ru-RU"/>
        </w:rPr>
        <w:t xml:space="preserve">правилами, </w:t>
      </w:r>
      <w:r w:rsidRPr="00ED5CD9">
        <w:rPr>
          <w:spacing w:val="5"/>
          <w:w w:val="105"/>
          <w:sz w:val="18"/>
          <w:lang w:val="ru-RU"/>
        </w:rPr>
        <w:t xml:space="preserve">регулирующими перевозки грузов; правилами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5"/>
          <w:w w:val="105"/>
          <w:sz w:val="18"/>
          <w:lang w:val="ru-RU"/>
        </w:rPr>
        <w:t xml:space="preserve">нормами, установленными международными договорами </w:t>
      </w:r>
      <w:r w:rsidRPr="00ED5CD9">
        <w:rPr>
          <w:w w:val="105"/>
          <w:sz w:val="18"/>
          <w:lang w:val="ru-RU"/>
        </w:rPr>
        <w:t>и ратифицированными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Российской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Федерацией,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такими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как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(включая,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но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ограничиваясь):</w:t>
      </w:r>
    </w:p>
    <w:p w:rsidR="00635B88" w:rsidRPr="00ED5CD9" w:rsidRDefault="003E29D2">
      <w:pPr>
        <w:pStyle w:val="a4"/>
        <w:numPr>
          <w:ilvl w:val="0"/>
          <w:numId w:val="2"/>
        </w:numPr>
        <w:tabs>
          <w:tab w:val="left" w:pos="216"/>
        </w:tabs>
        <w:spacing w:line="203" w:lineRule="exact"/>
        <w:ind w:firstLine="0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Конвенция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договоре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международной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перевозки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грузов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(КДПГ)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(Женева,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19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мая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1956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г.);</w:t>
      </w:r>
    </w:p>
    <w:p w:rsidR="00635B88" w:rsidRPr="00ED5CD9" w:rsidRDefault="003E29D2">
      <w:pPr>
        <w:pStyle w:val="a4"/>
        <w:numPr>
          <w:ilvl w:val="0"/>
          <w:numId w:val="2"/>
        </w:numPr>
        <w:tabs>
          <w:tab w:val="left" w:pos="230"/>
        </w:tabs>
        <w:spacing w:before="11" w:line="276" w:lineRule="auto"/>
        <w:ind w:right="121" w:firstLine="0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Конвенция Организации Объединенных Наций о международных смешанных перевозках грузов (Женева, 24 </w:t>
      </w:r>
      <w:r w:rsidRPr="00ED5CD9">
        <w:rPr>
          <w:spacing w:val="2"/>
          <w:w w:val="105"/>
          <w:sz w:val="18"/>
          <w:lang w:val="ru-RU"/>
        </w:rPr>
        <w:t xml:space="preserve">мая </w:t>
      </w:r>
      <w:r w:rsidRPr="00ED5CD9">
        <w:rPr>
          <w:w w:val="105"/>
          <w:sz w:val="18"/>
          <w:lang w:val="ru-RU"/>
        </w:rPr>
        <w:t>1980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г.);</w:t>
      </w:r>
    </w:p>
    <w:p w:rsidR="00635B88" w:rsidRPr="00ED5CD9" w:rsidRDefault="003E29D2">
      <w:pPr>
        <w:pStyle w:val="a4"/>
        <w:numPr>
          <w:ilvl w:val="0"/>
          <w:numId w:val="2"/>
        </w:numPr>
        <w:tabs>
          <w:tab w:val="left" w:pos="225"/>
        </w:tabs>
        <w:spacing w:line="276" w:lineRule="auto"/>
        <w:ind w:right="125" w:firstLine="0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Таможенная Конвенция о международной перевозке грузов с применением книжки МДП (Конвенция МДП) от 14 ноября 1975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г.;</w:t>
      </w:r>
    </w:p>
    <w:p w:rsidR="00635B88" w:rsidRPr="00ED5CD9" w:rsidRDefault="003E29D2">
      <w:pPr>
        <w:pStyle w:val="a4"/>
        <w:numPr>
          <w:ilvl w:val="0"/>
          <w:numId w:val="2"/>
        </w:numPr>
        <w:tabs>
          <w:tab w:val="left" w:pos="216"/>
        </w:tabs>
        <w:spacing w:line="207" w:lineRule="exact"/>
        <w:ind w:left="215"/>
        <w:rPr>
          <w:sz w:val="18"/>
          <w:lang w:val="ru-RU"/>
        </w:rPr>
      </w:pPr>
      <w:r w:rsidRPr="00ED5CD9">
        <w:rPr>
          <w:sz w:val="18"/>
          <w:lang w:val="ru-RU"/>
        </w:rPr>
        <w:t xml:space="preserve">Таможенная Конвенция о </w:t>
      </w:r>
      <w:proofErr w:type="spellStart"/>
      <w:r w:rsidRPr="00ED5CD9">
        <w:rPr>
          <w:sz w:val="18"/>
          <w:lang w:val="ru-RU"/>
        </w:rPr>
        <w:t>карнете</w:t>
      </w:r>
      <w:proofErr w:type="spellEnd"/>
      <w:r w:rsidRPr="00ED5CD9">
        <w:rPr>
          <w:sz w:val="18"/>
          <w:lang w:val="ru-RU"/>
        </w:rPr>
        <w:t xml:space="preserve"> А.Т.А. для временного ввоза товаров (Конвенция А.Т.А.) от 6 декабря 1961</w:t>
      </w:r>
      <w:r w:rsidRPr="00ED5CD9">
        <w:rPr>
          <w:spacing w:val="41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г.;</w:t>
      </w:r>
    </w:p>
    <w:p w:rsidR="00635B88" w:rsidRPr="00ED5CD9" w:rsidRDefault="003E29D2">
      <w:pPr>
        <w:pStyle w:val="a4"/>
        <w:numPr>
          <w:ilvl w:val="0"/>
          <w:numId w:val="2"/>
        </w:numPr>
        <w:tabs>
          <w:tab w:val="left" w:pos="216"/>
        </w:tabs>
        <w:spacing w:before="28"/>
        <w:ind w:left="215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Конвенция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Организации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Объединенных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Наций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морской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перевозке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грузов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1978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года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(Гамбург,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1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марта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1978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г.);</w:t>
      </w:r>
    </w:p>
    <w:p w:rsidR="00635B88" w:rsidRPr="00ED5CD9" w:rsidRDefault="003E29D2">
      <w:pPr>
        <w:pStyle w:val="a4"/>
        <w:numPr>
          <w:ilvl w:val="0"/>
          <w:numId w:val="2"/>
        </w:numPr>
        <w:tabs>
          <w:tab w:val="left" w:pos="216"/>
        </w:tabs>
        <w:spacing w:before="31"/>
        <w:ind w:left="215"/>
        <w:rPr>
          <w:sz w:val="18"/>
          <w:lang w:val="ru-RU"/>
        </w:rPr>
      </w:pPr>
      <w:r w:rsidRPr="00ED5CD9">
        <w:rPr>
          <w:sz w:val="18"/>
          <w:lang w:val="ru-RU"/>
        </w:rPr>
        <w:t>Варшавская</w:t>
      </w:r>
      <w:r w:rsidRPr="00ED5CD9">
        <w:rPr>
          <w:spacing w:val="12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конвенция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(заключена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в</w:t>
      </w:r>
      <w:r w:rsidRPr="00ED5CD9">
        <w:rPr>
          <w:spacing w:val="12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г.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Варшаве</w:t>
      </w:r>
      <w:r w:rsidRPr="00ED5CD9">
        <w:rPr>
          <w:spacing w:val="12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12.10.1929),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Гаагский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Протокол</w:t>
      </w:r>
      <w:r w:rsidRPr="00ED5CD9">
        <w:rPr>
          <w:spacing w:val="12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(подписан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в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г.</w:t>
      </w:r>
      <w:r w:rsidRPr="00ED5CD9">
        <w:rPr>
          <w:spacing w:val="12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Гааге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28.09.1955</w:t>
      </w:r>
      <w:r w:rsidRPr="00ED5CD9">
        <w:rPr>
          <w:spacing w:val="13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г.);</w:t>
      </w:r>
    </w:p>
    <w:p w:rsidR="00635B88" w:rsidRDefault="003E29D2">
      <w:pPr>
        <w:pStyle w:val="a4"/>
        <w:numPr>
          <w:ilvl w:val="0"/>
          <w:numId w:val="2"/>
        </w:numPr>
        <w:tabs>
          <w:tab w:val="left" w:pos="240"/>
        </w:tabs>
        <w:spacing w:before="30" w:line="276" w:lineRule="auto"/>
        <w:ind w:right="119" w:firstLine="0"/>
        <w:rPr>
          <w:sz w:val="18"/>
        </w:rPr>
      </w:pPr>
      <w:r w:rsidRPr="00ED5CD9">
        <w:rPr>
          <w:spacing w:val="3"/>
          <w:w w:val="105"/>
          <w:sz w:val="18"/>
          <w:lang w:val="ru-RU"/>
        </w:rPr>
        <w:t xml:space="preserve">Общие правила воздушных перевозок пассажиров, багажа, грузов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3"/>
          <w:w w:val="105"/>
          <w:sz w:val="18"/>
          <w:lang w:val="ru-RU"/>
        </w:rPr>
        <w:t xml:space="preserve">требования </w:t>
      </w:r>
      <w:r w:rsidRPr="00ED5CD9">
        <w:rPr>
          <w:w w:val="105"/>
          <w:sz w:val="18"/>
          <w:lang w:val="ru-RU"/>
        </w:rPr>
        <w:t xml:space="preserve">к </w:t>
      </w:r>
      <w:r w:rsidRPr="00ED5CD9">
        <w:rPr>
          <w:spacing w:val="3"/>
          <w:w w:val="105"/>
          <w:sz w:val="18"/>
          <w:lang w:val="ru-RU"/>
        </w:rPr>
        <w:t xml:space="preserve">обслуживанию </w:t>
      </w:r>
      <w:r w:rsidRPr="00ED5CD9">
        <w:rPr>
          <w:spacing w:val="4"/>
          <w:w w:val="105"/>
          <w:sz w:val="18"/>
          <w:lang w:val="ru-RU"/>
        </w:rPr>
        <w:t xml:space="preserve">пассажиров, </w:t>
      </w:r>
      <w:r w:rsidRPr="00ED5CD9">
        <w:rPr>
          <w:w w:val="105"/>
          <w:sz w:val="18"/>
          <w:lang w:val="ru-RU"/>
        </w:rPr>
        <w:t>грузоотправителей,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грузополучателей»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(утв.</w:t>
      </w:r>
      <w:r w:rsidRPr="00ED5CD9">
        <w:rPr>
          <w:spacing w:val="-9"/>
          <w:w w:val="105"/>
          <w:sz w:val="18"/>
          <w:lang w:val="ru-RU"/>
        </w:rPr>
        <w:t xml:space="preserve"> </w:t>
      </w:r>
      <w:proofErr w:type="spellStart"/>
      <w:r>
        <w:rPr>
          <w:w w:val="105"/>
          <w:sz w:val="18"/>
        </w:rPr>
        <w:t>Приказом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Минтранса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России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от</w:t>
      </w:r>
      <w:proofErr w:type="spellEnd"/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28.06.2007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82);</w:t>
      </w:r>
    </w:p>
    <w:p w:rsidR="00635B88" w:rsidRPr="00ED5CD9" w:rsidRDefault="003E29D2">
      <w:pPr>
        <w:pStyle w:val="a4"/>
        <w:numPr>
          <w:ilvl w:val="0"/>
          <w:numId w:val="2"/>
        </w:numPr>
        <w:tabs>
          <w:tab w:val="left" w:pos="216"/>
        </w:tabs>
        <w:spacing w:line="207" w:lineRule="exact"/>
        <w:ind w:left="215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Правила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Международной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Ассоциации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Транспортной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Авиации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</w:t>
      </w:r>
      <w:r>
        <w:rPr>
          <w:w w:val="105"/>
          <w:sz w:val="18"/>
        </w:rPr>
        <w:t>IATA</w:t>
      </w:r>
      <w:r w:rsidRPr="00ED5CD9">
        <w:rPr>
          <w:w w:val="105"/>
          <w:sz w:val="18"/>
          <w:lang w:val="ru-RU"/>
        </w:rPr>
        <w:t>),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а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также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положениями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настоящего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83"/>
        </w:tabs>
        <w:spacing w:before="31" w:line="276" w:lineRule="auto"/>
        <w:ind w:right="123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Перечень оказываемых Экспедитором услуг, их стоимость, сроки перевозки, а также особенности и условия их выполнения согласовываются Сторонами в Поручениях экспедитору (Приложение № 1), прилагаемых к настоящему договору и являющихся его неотъемлемой</w:t>
      </w:r>
      <w:r w:rsidRPr="00ED5CD9">
        <w:rPr>
          <w:spacing w:val="-3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частью</w:t>
      </w:r>
    </w:p>
    <w:p w:rsidR="00635B88" w:rsidRPr="00ED5CD9" w:rsidRDefault="003E29D2">
      <w:pPr>
        <w:pStyle w:val="1"/>
        <w:numPr>
          <w:ilvl w:val="0"/>
          <w:numId w:val="1"/>
        </w:numPr>
        <w:tabs>
          <w:tab w:val="left" w:pos="335"/>
        </w:tabs>
        <w:spacing w:line="276" w:lineRule="auto"/>
        <w:ind w:left="108" w:right="7426" w:firstLine="0"/>
        <w:rPr>
          <w:lang w:val="ru-RU"/>
        </w:rPr>
      </w:pPr>
      <w:r w:rsidRPr="00ED5CD9">
        <w:rPr>
          <w:w w:val="110"/>
          <w:lang w:val="ru-RU"/>
        </w:rPr>
        <w:t>Права и обязанности Сторон</w:t>
      </w:r>
      <w:r w:rsidRPr="00ED5CD9">
        <w:rPr>
          <w:w w:val="110"/>
          <w:u w:val="single"/>
          <w:lang w:val="ru-RU"/>
        </w:rPr>
        <w:t xml:space="preserve"> 2.1. Экспедитор</w:t>
      </w:r>
      <w:r w:rsidRPr="00ED5CD9">
        <w:rPr>
          <w:spacing w:val="-17"/>
          <w:w w:val="110"/>
          <w:u w:val="single"/>
          <w:lang w:val="ru-RU"/>
        </w:rPr>
        <w:t xml:space="preserve"> </w:t>
      </w:r>
      <w:r w:rsidRPr="00ED5CD9">
        <w:rPr>
          <w:w w:val="110"/>
          <w:u w:val="single"/>
          <w:lang w:val="ru-RU"/>
        </w:rPr>
        <w:t>обязан:</w:t>
      </w:r>
    </w:p>
    <w:p w:rsidR="00635B88" w:rsidRDefault="003E29D2">
      <w:pPr>
        <w:pStyle w:val="a4"/>
        <w:numPr>
          <w:ilvl w:val="2"/>
          <w:numId w:val="3"/>
        </w:numPr>
        <w:tabs>
          <w:tab w:val="left" w:pos="623"/>
        </w:tabs>
        <w:spacing w:line="207" w:lineRule="exact"/>
        <w:jc w:val="both"/>
        <w:rPr>
          <w:sz w:val="18"/>
        </w:rPr>
      </w:pPr>
      <w:r w:rsidRPr="00ED5CD9">
        <w:rPr>
          <w:w w:val="105"/>
          <w:sz w:val="18"/>
          <w:lang w:val="ru-RU"/>
        </w:rPr>
        <w:t>Организовать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перевозку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грузов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соответствии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принятым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исполнению</w:t>
      </w:r>
      <w:r w:rsidRPr="00ED5CD9">
        <w:rPr>
          <w:spacing w:val="-7"/>
          <w:w w:val="105"/>
          <w:sz w:val="18"/>
          <w:lang w:val="ru-RU"/>
        </w:rPr>
        <w:t xml:space="preserve"> </w:t>
      </w:r>
      <w:proofErr w:type="spellStart"/>
      <w:r>
        <w:rPr>
          <w:w w:val="105"/>
          <w:sz w:val="18"/>
        </w:rPr>
        <w:t>Поручением</w:t>
      </w:r>
      <w:proofErr w:type="spellEnd"/>
      <w:r>
        <w:rPr>
          <w:w w:val="105"/>
          <w:sz w:val="18"/>
        </w:rPr>
        <w:t>;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629"/>
        </w:tabs>
        <w:spacing w:before="30" w:line="276" w:lineRule="auto"/>
        <w:ind w:left="108" w:right="121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Рассмотреть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Поручение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течение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2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(двух)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рабочих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дней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даты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получения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направить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Клиенту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отметкой о </w:t>
      </w:r>
      <w:r w:rsidRPr="00ED5CD9">
        <w:rPr>
          <w:spacing w:val="3"/>
          <w:w w:val="105"/>
          <w:sz w:val="18"/>
          <w:lang w:val="ru-RU"/>
        </w:rPr>
        <w:t xml:space="preserve">согласовании либо </w:t>
      </w:r>
      <w:r w:rsidRPr="00ED5CD9">
        <w:rPr>
          <w:w w:val="105"/>
          <w:sz w:val="18"/>
          <w:lang w:val="ru-RU"/>
        </w:rPr>
        <w:t xml:space="preserve">с </w:t>
      </w:r>
      <w:r w:rsidRPr="00ED5CD9">
        <w:rPr>
          <w:spacing w:val="3"/>
          <w:w w:val="105"/>
          <w:sz w:val="18"/>
          <w:lang w:val="ru-RU"/>
        </w:rPr>
        <w:t xml:space="preserve">отказом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3"/>
          <w:w w:val="105"/>
          <w:sz w:val="18"/>
          <w:lang w:val="ru-RU"/>
        </w:rPr>
        <w:t xml:space="preserve">согласовании затребованных транспортно-экспедиционных услуг </w:t>
      </w:r>
      <w:r w:rsidRPr="00ED5CD9">
        <w:rPr>
          <w:w w:val="105"/>
          <w:sz w:val="18"/>
          <w:lang w:val="ru-RU"/>
        </w:rPr>
        <w:t xml:space="preserve">с </w:t>
      </w:r>
      <w:r w:rsidRPr="00ED5CD9">
        <w:rPr>
          <w:spacing w:val="4"/>
          <w:w w:val="105"/>
          <w:sz w:val="18"/>
          <w:lang w:val="ru-RU"/>
        </w:rPr>
        <w:t xml:space="preserve">указанием </w:t>
      </w:r>
      <w:r w:rsidRPr="00ED5CD9">
        <w:rPr>
          <w:w w:val="105"/>
          <w:sz w:val="18"/>
          <w:lang w:val="ru-RU"/>
        </w:rPr>
        <w:t>причин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отказа.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644"/>
        </w:tabs>
        <w:spacing w:line="276" w:lineRule="auto"/>
        <w:ind w:left="108" w:right="124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Определять количество и вид транспорта для осуществления перевозки груза в зависимости от его объема и характера,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обеспечивать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подачу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транспорта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всем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пунктам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погрузки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сроки,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указанные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Поручении.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687"/>
        </w:tabs>
        <w:spacing w:line="276" w:lineRule="auto"/>
        <w:ind w:left="108" w:right="121" w:firstLine="0"/>
        <w:jc w:val="both"/>
        <w:rPr>
          <w:sz w:val="18"/>
          <w:lang w:val="ru-RU"/>
        </w:rPr>
      </w:pPr>
      <w:r w:rsidRPr="00ED5CD9">
        <w:rPr>
          <w:spacing w:val="5"/>
          <w:w w:val="105"/>
          <w:sz w:val="18"/>
          <w:lang w:val="ru-RU"/>
        </w:rPr>
        <w:t xml:space="preserve">Проверять количество, </w:t>
      </w:r>
      <w:r w:rsidRPr="00ED5CD9">
        <w:rPr>
          <w:spacing w:val="3"/>
          <w:w w:val="105"/>
          <w:sz w:val="18"/>
          <w:lang w:val="ru-RU"/>
        </w:rPr>
        <w:t xml:space="preserve">вес, </w:t>
      </w:r>
      <w:r w:rsidRPr="00ED5CD9">
        <w:rPr>
          <w:spacing w:val="5"/>
          <w:w w:val="105"/>
          <w:sz w:val="18"/>
          <w:lang w:val="ru-RU"/>
        </w:rPr>
        <w:t xml:space="preserve">состояние </w:t>
      </w:r>
      <w:r w:rsidRPr="00ED5CD9">
        <w:rPr>
          <w:spacing w:val="4"/>
          <w:w w:val="105"/>
          <w:sz w:val="18"/>
          <w:lang w:val="ru-RU"/>
        </w:rPr>
        <w:t xml:space="preserve">упаковки грузовых мест при </w:t>
      </w:r>
      <w:r w:rsidRPr="00ED5CD9">
        <w:rPr>
          <w:spacing w:val="5"/>
          <w:w w:val="105"/>
          <w:sz w:val="18"/>
          <w:lang w:val="ru-RU"/>
        </w:rPr>
        <w:t xml:space="preserve">получении </w:t>
      </w:r>
      <w:r w:rsidRPr="00ED5CD9">
        <w:rPr>
          <w:spacing w:val="4"/>
          <w:w w:val="105"/>
          <w:sz w:val="18"/>
          <w:lang w:val="ru-RU"/>
        </w:rPr>
        <w:t xml:space="preserve">груза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4"/>
          <w:w w:val="105"/>
          <w:sz w:val="18"/>
          <w:lang w:val="ru-RU"/>
        </w:rPr>
        <w:t xml:space="preserve">при </w:t>
      </w:r>
      <w:r w:rsidRPr="00ED5CD9">
        <w:rPr>
          <w:spacing w:val="6"/>
          <w:w w:val="105"/>
          <w:sz w:val="18"/>
          <w:lang w:val="ru-RU"/>
        </w:rPr>
        <w:t xml:space="preserve">каком-либо </w:t>
      </w:r>
      <w:r w:rsidRPr="00ED5CD9">
        <w:rPr>
          <w:w w:val="105"/>
          <w:sz w:val="18"/>
          <w:lang w:val="ru-RU"/>
        </w:rPr>
        <w:t>несоответствии сообщить об этом</w:t>
      </w:r>
      <w:r w:rsidRPr="00ED5CD9">
        <w:rPr>
          <w:spacing w:val="-2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Клиенту.</w:t>
      </w:r>
    </w:p>
    <w:p w:rsidR="00635B88" w:rsidRPr="00ED5CD9" w:rsidRDefault="00635B88">
      <w:pPr>
        <w:spacing w:line="276" w:lineRule="auto"/>
        <w:jc w:val="both"/>
        <w:rPr>
          <w:sz w:val="18"/>
          <w:lang w:val="ru-RU"/>
        </w:rPr>
        <w:sectPr w:rsidR="00635B88" w:rsidRPr="00ED5CD9">
          <w:headerReference w:type="default" r:id="rId8"/>
          <w:type w:val="continuous"/>
          <w:pgSz w:w="11910" w:h="16840"/>
          <w:pgMar w:top="1440" w:right="440" w:bottom="280" w:left="940" w:header="57" w:footer="720" w:gutter="0"/>
          <w:cols w:space="720"/>
        </w:sectPr>
      </w:pPr>
    </w:p>
    <w:p w:rsidR="00635B88" w:rsidRDefault="003E29D2">
      <w:pPr>
        <w:pStyle w:val="a4"/>
        <w:numPr>
          <w:ilvl w:val="2"/>
          <w:numId w:val="3"/>
        </w:numPr>
        <w:tabs>
          <w:tab w:val="left" w:pos="666"/>
        </w:tabs>
        <w:spacing w:before="91" w:line="276" w:lineRule="auto"/>
        <w:ind w:left="108" w:right="120" w:firstLine="0"/>
        <w:jc w:val="both"/>
        <w:rPr>
          <w:sz w:val="18"/>
        </w:rPr>
      </w:pPr>
      <w:r w:rsidRPr="00ED5CD9">
        <w:rPr>
          <w:spacing w:val="2"/>
          <w:w w:val="105"/>
          <w:sz w:val="18"/>
          <w:lang w:val="ru-RU"/>
        </w:rPr>
        <w:lastRenderedPageBreak/>
        <w:t xml:space="preserve">Организовывать оформление необходимых </w:t>
      </w:r>
      <w:r w:rsidRPr="00ED5CD9">
        <w:rPr>
          <w:w w:val="105"/>
          <w:sz w:val="18"/>
          <w:lang w:val="ru-RU"/>
        </w:rPr>
        <w:t xml:space="preserve">для </w:t>
      </w:r>
      <w:r w:rsidRPr="00ED5CD9">
        <w:rPr>
          <w:spacing w:val="2"/>
          <w:w w:val="105"/>
          <w:sz w:val="18"/>
          <w:lang w:val="ru-RU"/>
        </w:rPr>
        <w:t xml:space="preserve">перевозки документов, оформлять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2"/>
          <w:w w:val="105"/>
          <w:sz w:val="18"/>
          <w:lang w:val="ru-RU"/>
        </w:rPr>
        <w:t xml:space="preserve">случае </w:t>
      </w:r>
      <w:r w:rsidRPr="00ED5CD9">
        <w:rPr>
          <w:spacing w:val="3"/>
          <w:w w:val="105"/>
          <w:sz w:val="18"/>
          <w:lang w:val="ru-RU"/>
        </w:rPr>
        <w:t xml:space="preserve">необходимости </w:t>
      </w:r>
      <w:r w:rsidRPr="00ED5CD9">
        <w:rPr>
          <w:w w:val="105"/>
          <w:sz w:val="18"/>
          <w:lang w:val="ru-RU"/>
        </w:rPr>
        <w:t>Экспедиторскую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расписку.</w:t>
      </w:r>
      <w:r w:rsidRPr="00ED5CD9">
        <w:rPr>
          <w:spacing w:val="-11"/>
          <w:w w:val="105"/>
          <w:sz w:val="18"/>
          <w:lang w:val="ru-RU"/>
        </w:rPr>
        <w:t xml:space="preserve"> </w:t>
      </w:r>
      <w:proofErr w:type="spellStart"/>
      <w:r>
        <w:rPr>
          <w:w w:val="105"/>
          <w:sz w:val="18"/>
        </w:rPr>
        <w:t>Экспедиторской</w:t>
      </w:r>
      <w:proofErr w:type="spellEnd"/>
      <w:r>
        <w:rPr>
          <w:spacing w:val="-1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распиской</w:t>
      </w:r>
      <w:proofErr w:type="spellEnd"/>
      <w:r>
        <w:rPr>
          <w:spacing w:val="-1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Стороны</w:t>
      </w:r>
      <w:proofErr w:type="spellEnd"/>
      <w:r>
        <w:rPr>
          <w:spacing w:val="-1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договорились</w:t>
      </w:r>
      <w:proofErr w:type="spellEnd"/>
      <w:r>
        <w:rPr>
          <w:spacing w:val="-1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считать</w:t>
      </w:r>
      <w:proofErr w:type="spellEnd"/>
      <w:r>
        <w:rPr>
          <w:spacing w:val="-1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транспортную</w:t>
      </w:r>
      <w:proofErr w:type="spellEnd"/>
      <w:r>
        <w:rPr>
          <w:spacing w:val="-1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накладную</w:t>
      </w:r>
      <w:proofErr w:type="spellEnd"/>
      <w:r>
        <w:rPr>
          <w:w w:val="105"/>
          <w:sz w:val="18"/>
        </w:rPr>
        <w:t>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629"/>
        </w:tabs>
        <w:spacing w:line="276" w:lineRule="auto"/>
        <w:ind w:left="108" w:right="125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Запрашивать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Клиента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необходимую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информацию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грузе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возможных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услугах,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если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имеющаяся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информация в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Поручении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недостаточна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для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выполнения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Экспедитором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своих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обязанностей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настоящему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Договору.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679"/>
        </w:tabs>
        <w:spacing w:line="276" w:lineRule="auto"/>
        <w:ind w:left="108" w:right="120" w:firstLine="0"/>
        <w:jc w:val="both"/>
        <w:rPr>
          <w:sz w:val="18"/>
          <w:lang w:val="ru-RU"/>
        </w:rPr>
      </w:pPr>
      <w:r w:rsidRPr="00ED5CD9">
        <w:rPr>
          <w:spacing w:val="3"/>
          <w:w w:val="105"/>
          <w:sz w:val="18"/>
          <w:lang w:val="ru-RU"/>
        </w:rPr>
        <w:t xml:space="preserve">Незамедлительно информировать Клиента </w:t>
      </w:r>
      <w:r w:rsidRPr="00ED5CD9">
        <w:rPr>
          <w:spacing w:val="2"/>
          <w:w w:val="105"/>
          <w:sz w:val="18"/>
          <w:lang w:val="ru-RU"/>
        </w:rPr>
        <w:t xml:space="preserve">обо </w:t>
      </w:r>
      <w:r w:rsidRPr="00ED5CD9">
        <w:rPr>
          <w:spacing w:val="3"/>
          <w:w w:val="105"/>
          <w:sz w:val="18"/>
          <w:lang w:val="ru-RU"/>
        </w:rPr>
        <w:t xml:space="preserve">всех проблемах, возникающих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3"/>
          <w:w w:val="105"/>
          <w:sz w:val="18"/>
          <w:lang w:val="ru-RU"/>
        </w:rPr>
        <w:t xml:space="preserve">процессе </w:t>
      </w:r>
      <w:r w:rsidRPr="00ED5CD9">
        <w:rPr>
          <w:spacing w:val="4"/>
          <w:w w:val="105"/>
          <w:sz w:val="18"/>
          <w:lang w:val="ru-RU"/>
        </w:rPr>
        <w:t xml:space="preserve">осуществления </w:t>
      </w:r>
      <w:r w:rsidRPr="00ED5CD9">
        <w:rPr>
          <w:w w:val="105"/>
          <w:sz w:val="18"/>
          <w:lang w:val="ru-RU"/>
        </w:rPr>
        <w:t>погрузки, выгрузки, в том числе о фактах перегруза по тоннажу, фактах перегрузки груза с одного транспортного средства на другое, о фактах переадресовки</w:t>
      </w:r>
      <w:r w:rsidRPr="00ED5CD9">
        <w:rPr>
          <w:spacing w:val="-4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666"/>
        </w:tabs>
        <w:spacing w:line="276" w:lineRule="auto"/>
        <w:ind w:left="108" w:right="123" w:firstLine="0"/>
        <w:jc w:val="both"/>
        <w:rPr>
          <w:sz w:val="18"/>
          <w:lang w:val="ru-RU"/>
        </w:rPr>
      </w:pPr>
      <w:r w:rsidRPr="00ED5CD9">
        <w:rPr>
          <w:spacing w:val="2"/>
          <w:w w:val="105"/>
          <w:sz w:val="18"/>
          <w:lang w:val="ru-RU"/>
        </w:rPr>
        <w:t xml:space="preserve">Незамедлительно сообщать Клиенту </w:t>
      </w:r>
      <w:r w:rsidRPr="00ED5CD9">
        <w:rPr>
          <w:w w:val="105"/>
          <w:sz w:val="18"/>
          <w:lang w:val="ru-RU"/>
        </w:rPr>
        <w:t xml:space="preserve">о </w:t>
      </w:r>
      <w:r w:rsidRPr="00ED5CD9">
        <w:rPr>
          <w:spacing w:val="2"/>
          <w:w w:val="105"/>
          <w:sz w:val="18"/>
          <w:lang w:val="ru-RU"/>
        </w:rPr>
        <w:t xml:space="preserve">вынужденных задержках транспортных средств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2"/>
          <w:w w:val="105"/>
          <w:sz w:val="18"/>
          <w:lang w:val="ru-RU"/>
        </w:rPr>
        <w:t xml:space="preserve">пути </w:t>
      </w:r>
      <w:r w:rsidRPr="00ED5CD9">
        <w:rPr>
          <w:spacing w:val="3"/>
          <w:w w:val="105"/>
          <w:sz w:val="18"/>
          <w:lang w:val="ru-RU"/>
        </w:rPr>
        <w:t xml:space="preserve">следования, </w:t>
      </w:r>
      <w:r w:rsidRPr="00ED5CD9">
        <w:rPr>
          <w:w w:val="105"/>
          <w:sz w:val="18"/>
          <w:lang w:val="ru-RU"/>
        </w:rPr>
        <w:t>авариях</w:t>
      </w:r>
      <w:r w:rsidRPr="00ED5CD9">
        <w:rPr>
          <w:spacing w:val="-2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2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других</w:t>
      </w:r>
      <w:r w:rsidRPr="00ED5CD9">
        <w:rPr>
          <w:spacing w:val="-2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происшествиях,</w:t>
      </w:r>
      <w:r w:rsidRPr="00ED5CD9">
        <w:rPr>
          <w:spacing w:val="-2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препятствующих</w:t>
      </w:r>
      <w:r w:rsidRPr="00ED5CD9">
        <w:rPr>
          <w:spacing w:val="-2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своевременной</w:t>
      </w:r>
      <w:r w:rsidRPr="00ED5CD9">
        <w:rPr>
          <w:spacing w:val="-2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доставке</w:t>
      </w:r>
      <w:r w:rsidRPr="00ED5CD9">
        <w:rPr>
          <w:spacing w:val="-2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</w:t>
      </w:r>
      <w:r w:rsidRPr="00ED5CD9">
        <w:rPr>
          <w:spacing w:val="-2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либо</w:t>
      </w:r>
      <w:r w:rsidRPr="00ED5CD9">
        <w:rPr>
          <w:spacing w:val="-2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угрожающих</w:t>
      </w:r>
      <w:r w:rsidRPr="00ED5CD9">
        <w:rPr>
          <w:spacing w:val="-2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2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сохранности.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630"/>
        </w:tabs>
        <w:spacing w:line="276" w:lineRule="auto"/>
        <w:ind w:left="108" w:right="128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В случае осуществления загрузки транспорта Экспедитора Клиентом или уполномоченными Клиентом лицами контролирует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правильность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размещения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закрепления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транспортном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средстве.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726"/>
        </w:tabs>
        <w:spacing w:line="207" w:lineRule="exact"/>
        <w:ind w:left="725" w:hanging="617"/>
        <w:jc w:val="both"/>
        <w:rPr>
          <w:sz w:val="18"/>
          <w:lang w:val="ru-RU"/>
        </w:rPr>
      </w:pPr>
      <w:r w:rsidRPr="00ED5CD9">
        <w:rPr>
          <w:sz w:val="18"/>
          <w:lang w:val="ru-RU"/>
        </w:rPr>
        <w:t>Обеспечивает транзитное декларирование грузов, если это</w:t>
      </w:r>
      <w:r w:rsidRPr="00ED5CD9">
        <w:rPr>
          <w:spacing w:val="-8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необходимо.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726"/>
        </w:tabs>
        <w:spacing w:before="22"/>
        <w:ind w:left="725" w:hanging="617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Информирует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Клиента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сроках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объемах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отгрузки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соответствии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подтвержденным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бронированием.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822"/>
        </w:tabs>
        <w:spacing w:before="30" w:line="276" w:lineRule="auto"/>
        <w:ind w:left="108" w:right="125" w:firstLine="0"/>
        <w:jc w:val="both"/>
        <w:rPr>
          <w:sz w:val="18"/>
          <w:lang w:val="ru-RU"/>
        </w:rPr>
      </w:pPr>
      <w:r w:rsidRPr="00ED5CD9">
        <w:rPr>
          <w:spacing w:val="7"/>
          <w:w w:val="105"/>
          <w:sz w:val="18"/>
          <w:lang w:val="ru-RU"/>
        </w:rPr>
        <w:t xml:space="preserve">Информирует </w:t>
      </w:r>
      <w:r w:rsidRPr="00ED5CD9">
        <w:rPr>
          <w:spacing w:val="6"/>
          <w:w w:val="105"/>
          <w:sz w:val="18"/>
          <w:lang w:val="ru-RU"/>
        </w:rPr>
        <w:t xml:space="preserve">Клиента </w:t>
      </w:r>
      <w:r w:rsidRPr="00ED5CD9">
        <w:rPr>
          <w:w w:val="105"/>
          <w:sz w:val="18"/>
          <w:lang w:val="ru-RU"/>
        </w:rPr>
        <w:t xml:space="preserve">о </w:t>
      </w:r>
      <w:r w:rsidRPr="00ED5CD9">
        <w:rPr>
          <w:spacing w:val="6"/>
          <w:w w:val="105"/>
          <w:sz w:val="18"/>
          <w:lang w:val="ru-RU"/>
        </w:rPr>
        <w:t xml:space="preserve">дате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6"/>
          <w:w w:val="105"/>
          <w:sz w:val="18"/>
          <w:lang w:val="ru-RU"/>
        </w:rPr>
        <w:t xml:space="preserve">времени начала </w:t>
      </w:r>
      <w:r w:rsidRPr="00ED5CD9">
        <w:rPr>
          <w:spacing w:val="7"/>
          <w:w w:val="105"/>
          <w:sz w:val="18"/>
          <w:lang w:val="ru-RU"/>
        </w:rPr>
        <w:t xml:space="preserve">перевозки, </w:t>
      </w:r>
      <w:r w:rsidRPr="00ED5CD9">
        <w:rPr>
          <w:spacing w:val="6"/>
          <w:w w:val="105"/>
          <w:sz w:val="18"/>
          <w:lang w:val="ru-RU"/>
        </w:rPr>
        <w:t xml:space="preserve">виде </w:t>
      </w:r>
      <w:r w:rsidRPr="00ED5CD9">
        <w:rPr>
          <w:spacing w:val="7"/>
          <w:w w:val="105"/>
          <w:sz w:val="18"/>
          <w:lang w:val="ru-RU"/>
        </w:rPr>
        <w:t xml:space="preserve">транспорта, </w:t>
      </w:r>
      <w:r w:rsidRPr="00ED5CD9">
        <w:rPr>
          <w:spacing w:val="6"/>
          <w:w w:val="105"/>
          <w:sz w:val="18"/>
          <w:lang w:val="ru-RU"/>
        </w:rPr>
        <w:t xml:space="preserve">номере </w:t>
      </w:r>
      <w:r w:rsidRPr="00ED5CD9">
        <w:rPr>
          <w:spacing w:val="7"/>
          <w:w w:val="105"/>
          <w:sz w:val="18"/>
          <w:lang w:val="ru-RU"/>
        </w:rPr>
        <w:t xml:space="preserve">накладной </w:t>
      </w:r>
      <w:r w:rsidRPr="00ED5CD9">
        <w:rPr>
          <w:w w:val="105"/>
          <w:sz w:val="18"/>
          <w:lang w:val="ru-RU"/>
        </w:rPr>
        <w:t>и предполагаемом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сроке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прибытия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месту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назначения,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указанному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Поручении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Клиента.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756"/>
        </w:tabs>
        <w:spacing w:line="276" w:lineRule="auto"/>
        <w:ind w:left="108" w:right="120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В обязательном порядке страхует груз на период транспортировки при стоимости свыше 30 000 (тридцати </w:t>
      </w:r>
      <w:r w:rsidRPr="00ED5CD9">
        <w:rPr>
          <w:spacing w:val="6"/>
          <w:w w:val="105"/>
          <w:sz w:val="18"/>
          <w:lang w:val="ru-RU"/>
        </w:rPr>
        <w:t xml:space="preserve">тысяч) рублей </w:t>
      </w:r>
      <w:r w:rsidRPr="00ED5CD9">
        <w:rPr>
          <w:w w:val="105"/>
          <w:sz w:val="18"/>
          <w:lang w:val="ru-RU"/>
        </w:rPr>
        <w:t xml:space="preserve">с </w:t>
      </w:r>
      <w:r w:rsidRPr="00ED5CD9">
        <w:rPr>
          <w:spacing w:val="7"/>
          <w:w w:val="105"/>
          <w:sz w:val="18"/>
          <w:lang w:val="ru-RU"/>
        </w:rPr>
        <w:t xml:space="preserve">включением расходов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7"/>
          <w:w w:val="105"/>
          <w:sz w:val="18"/>
          <w:lang w:val="ru-RU"/>
        </w:rPr>
        <w:t>стоимость перев</w:t>
      </w:r>
      <w:bookmarkStart w:id="0" w:name="_GoBack"/>
      <w:bookmarkEnd w:id="0"/>
      <w:r w:rsidRPr="00ED5CD9">
        <w:rPr>
          <w:spacing w:val="7"/>
          <w:w w:val="105"/>
          <w:sz w:val="18"/>
          <w:lang w:val="ru-RU"/>
        </w:rPr>
        <w:t xml:space="preserve">озки, </w:t>
      </w:r>
      <w:r w:rsidRPr="00ED5CD9">
        <w:rPr>
          <w:spacing w:val="6"/>
          <w:w w:val="105"/>
          <w:sz w:val="18"/>
          <w:lang w:val="ru-RU"/>
        </w:rPr>
        <w:t xml:space="preserve">если </w:t>
      </w:r>
      <w:r w:rsidRPr="00ED5CD9">
        <w:rPr>
          <w:spacing w:val="4"/>
          <w:w w:val="105"/>
          <w:sz w:val="18"/>
          <w:lang w:val="ru-RU"/>
        </w:rPr>
        <w:t xml:space="preserve">не </w:t>
      </w:r>
      <w:r w:rsidRPr="00ED5CD9">
        <w:rPr>
          <w:spacing w:val="7"/>
          <w:w w:val="105"/>
          <w:sz w:val="18"/>
          <w:lang w:val="ru-RU"/>
        </w:rPr>
        <w:t xml:space="preserve">выполняется п.2.4.3. </w:t>
      </w:r>
      <w:r w:rsidRPr="00ED5CD9">
        <w:rPr>
          <w:spacing w:val="8"/>
          <w:w w:val="105"/>
          <w:sz w:val="18"/>
          <w:lang w:val="ru-RU"/>
        </w:rPr>
        <w:t xml:space="preserve">Страхование </w:t>
      </w:r>
      <w:r w:rsidRPr="00ED5CD9">
        <w:rPr>
          <w:spacing w:val="2"/>
          <w:w w:val="105"/>
          <w:sz w:val="18"/>
          <w:lang w:val="ru-RU"/>
        </w:rPr>
        <w:t xml:space="preserve">осуществляется </w:t>
      </w:r>
      <w:r w:rsidRPr="00ED5CD9">
        <w:rPr>
          <w:w w:val="105"/>
          <w:sz w:val="18"/>
          <w:lang w:val="ru-RU"/>
        </w:rPr>
        <w:t xml:space="preserve">на </w:t>
      </w:r>
      <w:r w:rsidRPr="00ED5CD9">
        <w:rPr>
          <w:spacing w:val="2"/>
          <w:w w:val="105"/>
          <w:sz w:val="18"/>
          <w:lang w:val="ru-RU"/>
        </w:rPr>
        <w:t xml:space="preserve">основании генерального договора </w:t>
      </w:r>
      <w:r w:rsidRPr="00ED5CD9">
        <w:rPr>
          <w:w w:val="105"/>
          <w:sz w:val="18"/>
          <w:lang w:val="ru-RU"/>
        </w:rPr>
        <w:t xml:space="preserve">о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>стр</w:t>
      </w:r>
      <w:r w:rsidR="0087762D">
        <w:rPr>
          <w:color w:val="000000" w:themeColor="text1"/>
          <w:spacing w:val="2"/>
          <w:w w:val="105"/>
          <w:sz w:val="18"/>
          <w:lang w:val="ru-RU"/>
        </w:rPr>
        <w:t>а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>ховании</w:t>
      </w:r>
      <w:r w:rsidRPr="00ED5CD9">
        <w:rPr>
          <w:spacing w:val="2"/>
          <w:w w:val="105"/>
          <w:sz w:val="18"/>
          <w:lang w:val="ru-RU"/>
        </w:rPr>
        <w:t xml:space="preserve"> грузов </w:t>
      </w:r>
      <w:r w:rsidRPr="00ED5CD9">
        <w:rPr>
          <w:w w:val="105"/>
          <w:sz w:val="18"/>
          <w:lang w:val="ru-RU"/>
        </w:rPr>
        <w:t xml:space="preserve">со </w:t>
      </w:r>
      <w:r w:rsidRPr="00ED5CD9">
        <w:rPr>
          <w:spacing w:val="2"/>
          <w:w w:val="105"/>
          <w:sz w:val="18"/>
          <w:lang w:val="ru-RU"/>
        </w:rPr>
        <w:t xml:space="preserve">страховой группой </w:t>
      </w:r>
      <w:r w:rsidRPr="00ED5CD9">
        <w:rPr>
          <w:w w:val="105"/>
          <w:sz w:val="18"/>
          <w:lang w:val="ru-RU"/>
        </w:rPr>
        <w:t xml:space="preserve">АО </w:t>
      </w:r>
      <w:r w:rsidRPr="00ED5CD9">
        <w:rPr>
          <w:spacing w:val="3"/>
          <w:w w:val="105"/>
          <w:sz w:val="18"/>
          <w:lang w:val="ru-RU"/>
        </w:rPr>
        <w:t xml:space="preserve">СПАССКИЕ </w:t>
      </w:r>
      <w:r w:rsidRPr="00ED5CD9">
        <w:rPr>
          <w:w w:val="105"/>
          <w:sz w:val="18"/>
          <w:lang w:val="ru-RU"/>
        </w:rPr>
        <w:t>ВОРОТА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№1805/СГ-2019-МФ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09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января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2019г.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вправе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отказаться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страховки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письменной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форме.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этом случае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несет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материальной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ответственности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830"/>
        </w:tabs>
        <w:spacing w:line="276" w:lineRule="auto"/>
        <w:ind w:left="108" w:right="119" w:firstLine="0"/>
        <w:jc w:val="both"/>
        <w:rPr>
          <w:sz w:val="18"/>
          <w:lang w:val="ru-RU"/>
        </w:rPr>
      </w:pPr>
      <w:r w:rsidRPr="00ED5CD9">
        <w:rPr>
          <w:spacing w:val="4"/>
          <w:w w:val="105"/>
          <w:sz w:val="18"/>
          <w:lang w:val="ru-RU"/>
        </w:rPr>
        <w:t xml:space="preserve">По </w:t>
      </w:r>
      <w:r w:rsidRPr="00ED5CD9">
        <w:rPr>
          <w:spacing w:val="7"/>
          <w:w w:val="105"/>
          <w:sz w:val="18"/>
          <w:lang w:val="ru-RU"/>
        </w:rPr>
        <w:t xml:space="preserve">окончании </w:t>
      </w:r>
      <w:r w:rsidRPr="00ED5CD9">
        <w:rPr>
          <w:spacing w:val="6"/>
          <w:w w:val="105"/>
          <w:sz w:val="18"/>
          <w:lang w:val="ru-RU"/>
        </w:rPr>
        <w:t xml:space="preserve">работ, </w:t>
      </w:r>
      <w:r w:rsidRPr="00ED5CD9">
        <w:rPr>
          <w:spacing w:val="7"/>
          <w:w w:val="105"/>
          <w:sz w:val="18"/>
          <w:lang w:val="ru-RU"/>
        </w:rPr>
        <w:t xml:space="preserve">Экспедитор направляет </w:t>
      </w:r>
      <w:r w:rsidRPr="00ED5CD9">
        <w:rPr>
          <w:spacing w:val="6"/>
          <w:w w:val="105"/>
          <w:sz w:val="18"/>
          <w:lang w:val="ru-RU"/>
        </w:rPr>
        <w:t xml:space="preserve">Клиенту </w:t>
      </w:r>
      <w:r w:rsidRPr="00ED5CD9">
        <w:rPr>
          <w:spacing w:val="5"/>
          <w:w w:val="105"/>
          <w:sz w:val="18"/>
          <w:lang w:val="ru-RU"/>
        </w:rPr>
        <w:t xml:space="preserve">акт </w:t>
      </w:r>
      <w:r w:rsidRPr="00ED5CD9">
        <w:rPr>
          <w:spacing w:val="7"/>
          <w:w w:val="105"/>
          <w:sz w:val="18"/>
          <w:lang w:val="ru-RU"/>
        </w:rPr>
        <w:t xml:space="preserve">выполненных </w:t>
      </w:r>
      <w:r w:rsidRPr="00ED5CD9">
        <w:rPr>
          <w:spacing w:val="6"/>
          <w:w w:val="105"/>
          <w:sz w:val="18"/>
          <w:lang w:val="ru-RU"/>
        </w:rPr>
        <w:t xml:space="preserve">работ </w:t>
      </w:r>
      <w:r w:rsidRPr="00ED5CD9">
        <w:rPr>
          <w:spacing w:val="7"/>
          <w:w w:val="105"/>
          <w:sz w:val="18"/>
          <w:lang w:val="ru-RU"/>
        </w:rPr>
        <w:t xml:space="preserve">(оказанных </w:t>
      </w:r>
      <w:r w:rsidRPr="00ED5CD9">
        <w:rPr>
          <w:spacing w:val="8"/>
          <w:w w:val="105"/>
          <w:sz w:val="18"/>
          <w:lang w:val="ru-RU"/>
        </w:rPr>
        <w:t xml:space="preserve">услуг), </w:t>
      </w:r>
      <w:r w:rsidRPr="00ED5CD9">
        <w:rPr>
          <w:spacing w:val="4"/>
          <w:w w:val="105"/>
          <w:sz w:val="18"/>
          <w:lang w:val="ru-RU"/>
        </w:rPr>
        <w:t xml:space="preserve">оформленный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соответствии </w:t>
      </w:r>
      <w:r w:rsidRPr="00ED5CD9">
        <w:rPr>
          <w:spacing w:val="2"/>
          <w:w w:val="105"/>
          <w:sz w:val="18"/>
          <w:lang w:val="ru-RU"/>
        </w:rPr>
        <w:t xml:space="preserve">со </w:t>
      </w:r>
      <w:r w:rsidRPr="00ED5CD9">
        <w:rPr>
          <w:spacing w:val="3"/>
          <w:w w:val="105"/>
          <w:sz w:val="18"/>
          <w:lang w:val="ru-RU"/>
        </w:rPr>
        <w:t xml:space="preserve">ст. </w:t>
      </w:r>
      <w:r w:rsidRPr="00ED5CD9">
        <w:rPr>
          <w:w w:val="105"/>
          <w:sz w:val="18"/>
          <w:lang w:val="ru-RU"/>
        </w:rPr>
        <w:t xml:space="preserve">9 </w:t>
      </w:r>
      <w:r w:rsidRPr="00ED5CD9">
        <w:rPr>
          <w:spacing w:val="4"/>
          <w:w w:val="105"/>
          <w:sz w:val="18"/>
          <w:lang w:val="ru-RU"/>
        </w:rPr>
        <w:t xml:space="preserve">Федерального закона Российской Федерации </w:t>
      </w:r>
      <w:r w:rsidRPr="00ED5CD9">
        <w:rPr>
          <w:spacing w:val="2"/>
          <w:w w:val="105"/>
          <w:sz w:val="18"/>
          <w:lang w:val="ru-RU"/>
        </w:rPr>
        <w:t xml:space="preserve">от </w:t>
      </w:r>
      <w:r w:rsidRPr="00ED5CD9">
        <w:rPr>
          <w:spacing w:val="4"/>
          <w:w w:val="105"/>
          <w:sz w:val="18"/>
          <w:lang w:val="ru-RU"/>
        </w:rPr>
        <w:t xml:space="preserve">06.12.2011 </w:t>
      </w:r>
      <w:r w:rsidRPr="00ED5CD9">
        <w:rPr>
          <w:w w:val="105"/>
          <w:sz w:val="18"/>
          <w:lang w:val="ru-RU"/>
        </w:rPr>
        <w:t xml:space="preserve">№ </w:t>
      </w:r>
      <w:r w:rsidRPr="00ED5CD9">
        <w:rPr>
          <w:spacing w:val="4"/>
          <w:w w:val="105"/>
          <w:sz w:val="18"/>
          <w:lang w:val="ru-RU"/>
        </w:rPr>
        <w:t xml:space="preserve">402-ФЗ </w:t>
      </w:r>
      <w:r w:rsidRPr="00ED5CD9">
        <w:rPr>
          <w:spacing w:val="5"/>
          <w:w w:val="105"/>
          <w:sz w:val="18"/>
          <w:lang w:val="ru-RU"/>
        </w:rPr>
        <w:t xml:space="preserve">«О </w:t>
      </w:r>
      <w:r w:rsidRPr="00ED5CD9">
        <w:rPr>
          <w:w w:val="105"/>
          <w:sz w:val="18"/>
          <w:lang w:val="ru-RU"/>
        </w:rPr>
        <w:t>бухгалтерском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учете».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747"/>
        </w:tabs>
        <w:spacing w:line="276" w:lineRule="auto"/>
        <w:ind w:left="108" w:right="125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Предоставляет по запросу Клиента имеющиеся в распоряжении Экспедитора транспортные (перевозочные) документы.</w:t>
      </w:r>
    </w:p>
    <w:p w:rsidR="00635B88" w:rsidRPr="00ED5CD9" w:rsidRDefault="003E29D2">
      <w:pPr>
        <w:pStyle w:val="a4"/>
        <w:numPr>
          <w:ilvl w:val="2"/>
          <w:numId w:val="3"/>
        </w:numPr>
        <w:tabs>
          <w:tab w:val="left" w:pos="812"/>
        </w:tabs>
        <w:spacing w:line="276" w:lineRule="auto"/>
        <w:ind w:left="108" w:right="119" w:firstLine="0"/>
        <w:jc w:val="both"/>
        <w:rPr>
          <w:sz w:val="18"/>
          <w:lang w:val="ru-RU"/>
        </w:rPr>
      </w:pPr>
      <w:r w:rsidRPr="00ED5CD9">
        <w:rPr>
          <w:spacing w:val="5"/>
          <w:w w:val="105"/>
          <w:sz w:val="18"/>
          <w:lang w:val="ru-RU"/>
        </w:rPr>
        <w:t xml:space="preserve">Оказывает </w:t>
      </w:r>
      <w:r w:rsidRPr="00ED5CD9">
        <w:rPr>
          <w:spacing w:val="4"/>
          <w:w w:val="105"/>
          <w:sz w:val="18"/>
          <w:lang w:val="ru-RU"/>
        </w:rPr>
        <w:t xml:space="preserve">иные </w:t>
      </w:r>
      <w:r w:rsidRPr="00ED5CD9">
        <w:rPr>
          <w:spacing w:val="5"/>
          <w:w w:val="105"/>
          <w:sz w:val="18"/>
          <w:lang w:val="ru-RU"/>
        </w:rPr>
        <w:t xml:space="preserve">услуги, согласованные Сторонами дополнительно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5"/>
          <w:w w:val="105"/>
          <w:sz w:val="18"/>
          <w:lang w:val="ru-RU"/>
        </w:rPr>
        <w:t xml:space="preserve">Поручении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6"/>
          <w:w w:val="105"/>
          <w:sz w:val="18"/>
          <w:lang w:val="ru-RU"/>
        </w:rPr>
        <w:t xml:space="preserve">предусмотренные </w:t>
      </w:r>
      <w:r w:rsidRPr="00ED5CD9">
        <w:rPr>
          <w:w w:val="105"/>
          <w:sz w:val="18"/>
          <w:lang w:val="ru-RU"/>
        </w:rPr>
        <w:t>предметом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договора.</w:t>
      </w:r>
    </w:p>
    <w:p w:rsidR="00635B88" w:rsidRDefault="003E29D2">
      <w:pPr>
        <w:pStyle w:val="1"/>
        <w:numPr>
          <w:ilvl w:val="1"/>
          <w:numId w:val="4"/>
        </w:numPr>
        <w:tabs>
          <w:tab w:val="left" w:pos="504"/>
        </w:tabs>
        <w:spacing w:before="155"/>
        <w:jc w:val="both"/>
      </w:pPr>
      <w:proofErr w:type="spellStart"/>
      <w:r>
        <w:rPr>
          <w:w w:val="110"/>
          <w:u w:val="single"/>
        </w:rPr>
        <w:t>Экспедитор</w:t>
      </w:r>
      <w:proofErr w:type="spellEnd"/>
      <w:r>
        <w:rPr>
          <w:spacing w:val="-4"/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вправе</w:t>
      </w:r>
      <w:proofErr w:type="spellEnd"/>
      <w:r>
        <w:rPr>
          <w:w w:val="110"/>
          <w:u w:val="single"/>
        </w:rPr>
        <w:t>:</w:t>
      </w:r>
    </w:p>
    <w:p w:rsidR="00635B88" w:rsidRPr="00ED5CD9" w:rsidRDefault="003E29D2">
      <w:pPr>
        <w:pStyle w:val="a4"/>
        <w:numPr>
          <w:ilvl w:val="2"/>
          <w:numId w:val="4"/>
        </w:numPr>
        <w:tabs>
          <w:tab w:val="left" w:pos="685"/>
        </w:tabs>
        <w:spacing w:before="30" w:line="276" w:lineRule="auto"/>
        <w:ind w:right="120" w:firstLine="0"/>
        <w:jc w:val="both"/>
        <w:rPr>
          <w:sz w:val="18"/>
          <w:lang w:val="ru-RU"/>
        </w:rPr>
      </w:pPr>
      <w:r w:rsidRPr="00ED5CD9">
        <w:rPr>
          <w:spacing w:val="4"/>
          <w:w w:val="105"/>
          <w:sz w:val="18"/>
          <w:lang w:val="ru-RU"/>
        </w:rPr>
        <w:t xml:space="preserve">Экспедитор вправе привлекать </w:t>
      </w:r>
      <w:r w:rsidRPr="00ED5CD9">
        <w:rPr>
          <w:w w:val="105"/>
          <w:sz w:val="18"/>
          <w:lang w:val="ru-RU"/>
        </w:rPr>
        <w:t xml:space="preserve">к </w:t>
      </w:r>
      <w:r w:rsidRPr="00ED5CD9">
        <w:rPr>
          <w:spacing w:val="4"/>
          <w:w w:val="105"/>
          <w:sz w:val="18"/>
          <w:lang w:val="ru-RU"/>
        </w:rPr>
        <w:t xml:space="preserve">исполнению своих обязанностей других </w:t>
      </w:r>
      <w:r w:rsidRPr="00ED5CD9">
        <w:rPr>
          <w:spacing w:val="3"/>
          <w:w w:val="105"/>
          <w:sz w:val="18"/>
          <w:lang w:val="ru-RU"/>
        </w:rPr>
        <w:t xml:space="preserve">лиц. </w:t>
      </w:r>
      <w:r w:rsidRPr="00ED5CD9">
        <w:rPr>
          <w:spacing w:val="4"/>
          <w:w w:val="105"/>
          <w:sz w:val="18"/>
          <w:lang w:val="ru-RU"/>
        </w:rPr>
        <w:t xml:space="preserve">Возложение </w:t>
      </w:r>
      <w:r w:rsidRPr="00ED5CD9">
        <w:rPr>
          <w:spacing w:val="5"/>
          <w:w w:val="105"/>
          <w:sz w:val="18"/>
          <w:lang w:val="ru-RU"/>
        </w:rPr>
        <w:t xml:space="preserve">исполнения </w:t>
      </w:r>
      <w:r w:rsidRPr="00ED5CD9">
        <w:rPr>
          <w:spacing w:val="3"/>
          <w:w w:val="105"/>
          <w:sz w:val="18"/>
          <w:lang w:val="ru-RU"/>
        </w:rPr>
        <w:t xml:space="preserve">обязательства </w:t>
      </w:r>
      <w:r w:rsidRPr="00ED5CD9">
        <w:rPr>
          <w:w w:val="105"/>
          <w:sz w:val="18"/>
          <w:lang w:val="ru-RU"/>
        </w:rPr>
        <w:t xml:space="preserve">на </w:t>
      </w:r>
      <w:r w:rsidRPr="00ED5CD9">
        <w:rPr>
          <w:spacing w:val="3"/>
          <w:w w:val="105"/>
          <w:sz w:val="18"/>
          <w:lang w:val="ru-RU"/>
        </w:rPr>
        <w:t xml:space="preserve">третье лицо </w:t>
      </w:r>
      <w:r w:rsidRPr="00ED5CD9">
        <w:rPr>
          <w:w w:val="105"/>
          <w:sz w:val="18"/>
          <w:lang w:val="ru-RU"/>
        </w:rPr>
        <w:t xml:space="preserve">не </w:t>
      </w:r>
      <w:r w:rsidRPr="00ED5CD9">
        <w:rPr>
          <w:spacing w:val="3"/>
          <w:w w:val="105"/>
          <w:sz w:val="18"/>
          <w:lang w:val="ru-RU"/>
        </w:rPr>
        <w:t xml:space="preserve">освобождает Экспедитора </w:t>
      </w:r>
      <w:r w:rsidRPr="00ED5CD9">
        <w:rPr>
          <w:w w:val="105"/>
          <w:sz w:val="18"/>
          <w:lang w:val="ru-RU"/>
        </w:rPr>
        <w:t xml:space="preserve">от </w:t>
      </w:r>
      <w:r w:rsidRPr="00ED5CD9">
        <w:rPr>
          <w:spacing w:val="3"/>
          <w:w w:val="105"/>
          <w:sz w:val="18"/>
          <w:lang w:val="ru-RU"/>
        </w:rPr>
        <w:t xml:space="preserve">ответственности перед клиентом </w:t>
      </w:r>
      <w:r w:rsidRPr="00ED5CD9">
        <w:rPr>
          <w:w w:val="105"/>
          <w:sz w:val="18"/>
          <w:lang w:val="ru-RU"/>
        </w:rPr>
        <w:t xml:space="preserve">за </w:t>
      </w:r>
      <w:r w:rsidRPr="00ED5CD9">
        <w:rPr>
          <w:spacing w:val="4"/>
          <w:w w:val="105"/>
          <w:sz w:val="18"/>
          <w:lang w:val="ru-RU"/>
        </w:rPr>
        <w:t xml:space="preserve">исполнение </w:t>
      </w:r>
      <w:r w:rsidRPr="00ED5CD9">
        <w:rPr>
          <w:w w:val="105"/>
          <w:sz w:val="18"/>
          <w:lang w:val="ru-RU"/>
        </w:rPr>
        <w:t>договора.</w:t>
      </w:r>
    </w:p>
    <w:p w:rsidR="00635B88" w:rsidRPr="00ED5CD9" w:rsidRDefault="003E29D2">
      <w:pPr>
        <w:pStyle w:val="a4"/>
        <w:numPr>
          <w:ilvl w:val="2"/>
          <w:numId w:val="4"/>
        </w:numPr>
        <w:tabs>
          <w:tab w:val="left" w:pos="681"/>
        </w:tabs>
        <w:spacing w:line="276" w:lineRule="auto"/>
        <w:ind w:right="119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Не </w:t>
      </w:r>
      <w:r w:rsidRPr="00ED5CD9">
        <w:rPr>
          <w:spacing w:val="3"/>
          <w:w w:val="105"/>
          <w:sz w:val="18"/>
          <w:lang w:val="ru-RU"/>
        </w:rPr>
        <w:t xml:space="preserve">приступать </w:t>
      </w:r>
      <w:r w:rsidRPr="00ED5CD9">
        <w:rPr>
          <w:w w:val="105"/>
          <w:sz w:val="18"/>
          <w:lang w:val="ru-RU"/>
        </w:rPr>
        <w:t xml:space="preserve">к </w:t>
      </w:r>
      <w:r w:rsidRPr="00ED5CD9">
        <w:rPr>
          <w:spacing w:val="3"/>
          <w:w w:val="105"/>
          <w:sz w:val="18"/>
          <w:lang w:val="ru-RU"/>
        </w:rPr>
        <w:t xml:space="preserve">исполнению обязанностей, предусмотренных настоящим Договором, </w:t>
      </w:r>
      <w:r w:rsidRPr="00ED5CD9">
        <w:rPr>
          <w:w w:val="105"/>
          <w:sz w:val="18"/>
          <w:lang w:val="ru-RU"/>
        </w:rPr>
        <w:t xml:space="preserve">до </w:t>
      </w:r>
      <w:r w:rsidRPr="00ED5CD9">
        <w:rPr>
          <w:spacing w:val="4"/>
          <w:w w:val="105"/>
          <w:sz w:val="18"/>
          <w:lang w:val="ru-RU"/>
        </w:rPr>
        <w:t xml:space="preserve">представления </w:t>
      </w:r>
      <w:r w:rsidRPr="00ED5CD9">
        <w:rPr>
          <w:spacing w:val="3"/>
          <w:w w:val="105"/>
          <w:sz w:val="18"/>
          <w:lang w:val="ru-RU"/>
        </w:rPr>
        <w:t xml:space="preserve">Клиентом необходимых документов, </w:t>
      </w:r>
      <w:r w:rsidRPr="00ED5CD9">
        <w:rPr>
          <w:w w:val="105"/>
          <w:sz w:val="18"/>
          <w:lang w:val="ru-RU"/>
        </w:rPr>
        <w:t xml:space="preserve">а </w:t>
      </w:r>
      <w:r w:rsidRPr="00ED5CD9">
        <w:rPr>
          <w:spacing w:val="3"/>
          <w:w w:val="105"/>
          <w:sz w:val="18"/>
          <w:lang w:val="ru-RU"/>
        </w:rPr>
        <w:t xml:space="preserve">также информации </w:t>
      </w:r>
      <w:r w:rsidRPr="00ED5CD9">
        <w:rPr>
          <w:w w:val="105"/>
          <w:sz w:val="18"/>
          <w:lang w:val="ru-RU"/>
        </w:rPr>
        <w:t xml:space="preserve">о </w:t>
      </w:r>
      <w:r w:rsidRPr="00ED5CD9">
        <w:rPr>
          <w:spacing w:val="3"/>
          <w:w w:val="105"/>
          <w:sz w:val="18"/>
          <w:lang w:val="ru-RU"/>
        </w:rPr>
        <w:t xml:space="preserve">свойствах груза, </w:t>
      </w:r>
      <w:r w:rsidRPr="00ED5CD9">
        <w:rPr>
          <w:w w:val="105"/>
          <w:sz w:val="18"/>
          <w:lang w:val="ru-RU"/>
        </w:rPr>
        <w:t xml:space="preserve">об </w:t>
      </w:r>
      <w:r w:rsidRPr="00ED5CD9">
        <w:rPr>
          <w:spacing w:val="3"/>
          <w:w w:val="105"/>
          <w:sz w:val="18"/>
          <w:lang w:val="ru-RU"/>
        </w:rPr>
        <w:t xml:space="preserve">условиях </w:t>
      </w:r>
      <w:r w:rsidRPr="00ED5CD9">
        <w:rPr>
          <w:spacing w:val="2"/>
          <w:w w:val="105"/>
          <w:sz w:val="18"/>
          <w:lang w:val="ru-RU"/>
        </w:rPr>
        <w:t xml:space="preserve">его </w:t>
      </w:r>
      <w:r w:rsidRPr="00ED5CD9">
        <w:rPr>
          <w:spacing w:val="3"/>
          <w:w w:val="105"/>
          <w:sz w:val="18"/>
          <w:lang w:val="ru-RU"/>
        </w:rPr>
        <w:t xml:space="preserve">перевозки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4"/>
          <w:w w:val="105"/>
          <w:sz w:val="18"/>
          <w:lang w:val="ru-RU"/>
        </w:rPr>
        <w:t xml:space="preserve">иной </w:t>
      </w:r>
      <w:r w:rsidRPr="00ED5CD9">
        <w:rPr>
          <w:w w:val="105"/>
          <w:sz w:val="18"/>
          <w:lang w:val="ru-RU"/>
        </w:rPr>
        <w:t>информации,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необходимой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для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исполнения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Экспедитором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своих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обязанностей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настоящему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договору.</w:t>
      </w:r>
    </w:p>
    <w:p w:rsidR="00635B88" w:rsidRPr="00ED5CD9" w:rsidRDefault="003E29D2">
      <w:pPr>
        <w:pStyle w:val="a4"/>
        <w:numPr>
          <w:ilvl w:val="2"/>
          <w:numId w:val="4"/>
        </w:numPr>
        <w:tabs>
          <w:tab w:val="left" w:pos="647"/>
        </w:tabs>
        <w:spacing w:line="276" w:lineRule="auto"/>
        <w:ind w:right="122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Проверять достоверность представленных Клиентом документов, а также информацию о свойствах груза, об </w:t>
      </w:r>
      <w:r w:rsidRPr="00ED5CD9">
        <w:rPr>
          <w:spacing w:val="2"/>
          <w:w w:val="105"/>
          <w:sz w:val="18"/>
          <w:lang w:val="ru-RU"/>
        </w:rPr>
        <w:t xml:space="preserve">условиях </w:t>
      </w:r>
      <w:r w:rsidRPr="00ED5CD9">
        <w:rPr>
          <w:w w:val="105"/>
          <w:sz w:val="18"/>
          <w:lang w:val="ru-RU"/>
        </w:rPr>
        <w:t xml:space="preserve">его </w:t>
      </w:r>
      <w:r w:rsidRPr="00ED5CD9">
        <w:rPr>
          <w:spacing w:val="2"/>
          <w:w w:val="105"/>
          <w:sz w:val="18"/>
          <w:lang w:val="ru-RU"/>
        </w:rPr>
        <w:t xml:space="preserve">перевозки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2"/>
          <w:w w:val="105"/>
          <w:sz w:val="18"/>
          <w:lang w:val="ru-RU"/>
        </w:rPr>
        <w:t xml:space="preserve">иной информации, необходимой </w:t>
      </w:r>
      <w:r w:rsidRPr="00ED5CD9">
        <w:rPr>
          <w:w w:val="105"/>
          <w:sz w:val="18"/>
          <w:lang w:val="ru-RU"/>
        </w:rPr>
        <w:t xml:space="preserve">для </w:t>
      </w:r>
      <w:r w:rsidRPr="00ED5CD9">
        <w:rPr>
          <w:spacing w:val="2"/>
          <w:w w:val="105"/>
          <w:sz w:val="18"/>
          <w:lang w:val="ru-RU"/>
        </w:rPr>
        <w:t xml:space="preserve">исполнения Экспедитором своих обязанностей </w:t>
      </w:r>
      <w:r w:rsidRPr="00ED5CD9">
        <w:rPr>
          <w:spacing w:val="3"/>
          <w:w w:val="105"/>
          <w:sz w:val="18"/>
          <w:lang w:val="ru-RU"/>
        </w:rPr>
        <w:t xml:space="preserve">по </w:t>
      </w:r>
      <w:r w:rsidRPr="00ED5CD9">
        <w:rPr>
          <w:w w:val="105"/>
          <w:sz w:val="18"/>
          <w:lang w:val="ru-RU"/>
        </w:rPr>
        <w:t xml:space="preserve">настоящему договору, имеет право приостановить перевозку в случае расхождения данных о грузе (вес, габариты, </w:t>
      </w:r>
      <w:r w:rsidRPr="00ED5CD9">
        <w:rPr>
          <w:spacing w:val="4"/>
          <w:w w:val="105"/>
          <w:sz w:val="18"/>
          <w:lang w:val="ru-RU"/>
        </w:rPr>
        <w:t xml:space="preserve">характер упаковки, свойств груза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4"/>
          <w:w w:val="105"/>
          <w:sz w:val="18"/>
          <w:lang w:val="ru-RU"/>
        </w:rPr>
        <w:t xml:space="preserve">физического состояния) </w:t>
      </w:r>
      <w:r w:rsidRPr="00ED5CD9">
        <w:rPr>
          <w:spacing w:val="2"/>
          <w:w w:val="105"/>
          <w:sz w:val="18"/>
          <w:lang w:val="ru-RU"/>
        </w:rPr>
        <w:t xml:space="preserve">от </w:t>
      </w:r>
      <w:r w:rsidRPr="00ED5CD9">
        <w:rPr>
          <w:spacing w:val="4"/>
          <w:w w:val="105"/>
          <w:sz w:val="18"/>
          <w:lang w:val="ru-RU"/>
        </w:rPr>
        <w:t xml:space="preserve">заявленных </w:t>
      </w:r>
      <w:r w:rsidRPr="00ED5CD9">
        <w:rPr>
          <w:spacing w:val="2"/>
          <w:w w:val="105"/>
          <w:sz w:val="18"/>
          <w:lang w:val="ru-RU"/>
        </w:rPr>
        <w:t xml:space="preserve">до </w:t>
      </w:r>
      <w:r w:rsidRPr="00ED5CD9">
        <w:rPr>
          <w:spacing w:val="4"/>
          <w:w w:val="105"/>
          <w:sz w:val="18"/>
          <w:lang w:val="ru-RU"/>
        </w:rPr>
        <w:t xml:space="preserve">фактического посредством </w:t>
      </w:r>
      <w:r w:rsidRPr="00ED5CD9">
        <w:rPr>
          <w:spacing w:val="5"/>
          <w:w w:val="105"/>
          <w:sz w:val="18"/>
          <w:lang w:val="ru-RU"/>
        </w:rPr>
        <w:t xml:space="preserve">до </w:t>
      </w:r>
      <w:r w:rsidRPr="00ED5CD9">
        <w:rPr>
          <w:w w:val="105"/>
          <w:sz w:val="18"/>
          <w:lang w:val="ru-RU"/>
        </w:rPr>
        <w:t>согласования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приведения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соответствие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документов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упаковки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груза.</w:t>
      </w:r>
    </w:p>
    <w:p w:rsidR="00635B88" w:rsidRPr="00ED5CD9" w:rsidRDefault="003E29D2">
      <w:pPr>
        <w:pStyle w:val="a4"/>
        <w:numPr>
          <w:ilvl w:val="2"/>
          <w:numId w:val="4"/>
        </w:numPr>
        <w:tabs>
          <w:tab w:val="left" w:pos="632"/>
        </w:tabs>
        <w:spacing w:line="276" w:lineRule="auto"/>
        <w:ind w:right="120" w:firstLine="0"/>
        <w:jc w:val="both"/>
        <w:rPr>
          <w:sz w:val="18"/>
          <w:lang w:val="ru-RU"/>
        </w:rPr>
      </w:pPr>
      <w:r w:rsidRPr="00ED5CD9">
        <w:rPr>
          <w:sz w:val="18"/>
          <w:lang w:val="ru-RU"/>
        </w:rPr>
        <w:t xml:space="preserve">Изменять вид транспорта, маршрут перевозки груза, последовательность перевозки груза различными видами транспорта, исходя из интересов Клиента, при условии предварительного уведомления об этом Клиента и получении   </w:t>
      </w:r>
      <w:r w:rsidRPr="00ED5CD9">
        <w:rPr>
          <w:spacing w:val="2"/>
          <w:sz w:val="18"/>
          <w:lang w:val="ru-RU"/>
        </w:rPr>
        <w:t xml:space="preserve">от </w:t>
      </w:r>
      <w:r w:rsidRPr="00ED5CD9">
        <w:rPr>
          <w:spacing w:val="4"/>
          <w:sz w:val="18"/>
          <w:lang w:val="ru-RU"/>
        </w:rPr>
        <w:t xml:space="preserve">Клиента </w:t>
      </w:r>
      <w:r w:rsidRPr="00ED5CD9">
        <w:rPr>
          <w:sz w:val="18"/>
          <w:lang w:val="ru-RU"/>
        </w:rPr>
        <w:t xml:space="preserve">в </w:t>
      </w:r>
      <w:r w:rsidRPr="00ED5CD9">
        <w:rPr>
          <w:spacing w:val="4"/>
          <w:sz w:val="18"/>
          <w:lang w:val="ru-RU"/>
        </w:rPr>
        <w:t xml:space="preserve">письменной форме согласия </w:t>
      </w:r>
      <w:r w:rsidRPr="00ED5CD9">
        <w:rPr>
          <w:spacing w:val="2"/>
          <w:sz w:val="18"/>
          <w:lang w:val="ru-RU"/>
        </w:rPr>
        <w:t xml:space="preserve">на </w:t>
      </w:r>
      <w:r w:rsidRPr="00ED5CD9">
        <w:rPr>
          <w:spacing w:val="4"/>
          <w:sz w:val="18"/>
          <w:lang w:val="ru-RU"/>
        </w:rPr>
        <w:t xml:space="preserve">осуществление изменений </w:t>
      </w:r>
      <w:r w:rsidRPr="00ED5CD9">
        <w:rPr>
          <w:sz w:val="18"/>
          <w:lang w:val="ru-RU"/>
        </w:rPr>
        <w:t xml:space="preserve">в </w:t>
      </w:r>
      <w:r w:rsidRPr="00ED5CD9">
        <w:rPr>
          <w:spacing w:val="4"/>
          <w:sz w:val="18"/>
          <w:lang w:val="ru-RU"/>
        </w:rPr>
        <w:t xml:space="preserve">соответствии </w:t>
      </w:r>
      <w:r w:rsidRPr="00ED5CD9">
        <w:rPr>
          <w:sz w:val="18"/>
          <w:lang w:val="ru-RU"/>
        </w:rPr>
        <w:t xml:space="preserve">с </w:t>
      </w:r>
      <w:r w:rsidRPr="00ED5CD9">
        <w:rPr>
          <w:spacing w:val="4"/>
          <w:sz w:val="18"/>
          <w:lang w:val="ru-RU"/>
        </w:rPr>
        <w:t xml:space="preserve">настоящим </w:t>
      </w:r>
      <w:r w:rsidRPr="00ED5CD9">
        <w:rPr>
          <w:spacing w:val="5"/>
          <w:sz w:val="18"/>
          <w:lang w:val="ru-RU"/>
        </w:rPr>
        <w:t xml:space="preserve">пунктом </w:t>
      </w:r>
      <w:r w:rsidRPr="00ED5CD9">
        <w:rPr>
          <w:sz w:val="18"/>
          <w:lang w:val="ru-RU"/>
        </w:rPr>
        <w:t>Договора. В случае, если отсутствует возможность предварительного запроса об отступлении от указаний Клиента      или если ответ на такой запрос не получен Экспедитором в течение суток, Экспедитор обязан уведомить Клиента о допущенных отступлениях, как только уведомление станет</w:t>
      </w:r>
      <w:r w:rsidRPr="00ED5CD9">
        <w:rPr>
          <w:spacing w:val="-6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возможным</w:t>
      </w:r>
    </w:p>
    <w:p w:rsidR="00635B88" w:rsidRPr="00ED5CD9" w:rsidRDefault="003E29D2">
      <w:pPr>
        <w:pStyle w:val="a4"/>
        <w:numPr>
          <w:ilvl w:val="2"/>
          <w:numId w:val="4"/>
        </w:numPr>
        <w:tabs>
          <w:tab w:val="left" w:pos="700"/>
        </w:tabs>
        <w:spacing w:line="276" w:lineRule="auto"/>
        <w:ind w:right="120" w:firstLine="0"/>
        <w:jc w:val="both"/>
        <w:rPr>
          <w:sz w:val="18"/>
          <w:lang w:val="ru-RU"/>
        </w:rPr>
      </w:pPr>
      <w:r w:rsidRPr="00ED5CD9">
        <w:rPr>
          <w:spacing w:val="6"/>
          <w:w w:val="105"/>
          <w:sz w:val="18"/>
          <w:lang w:val="ru-RU"/>
        </w:rPr>
        <w:t xml:space="preserve">Экспедитор </w:t>
      </w:r>
      <w:r w:rsidRPr="00ED5CD9">
        <w:rPr>
          <w:spacing w:val="5"/>
          <w:w w:val="105"/>
          <w:sz w:val="18"/>
          <w:lang w:val="ru-RU"/>
        </w:rPr>
        <w:t xml:space="preserve">вправе </w:t>
      </w:r>
      <w:r w:rsidRPr="00ED5CD9">
        <w:rPr>
          <w:spacing w:val="6"/>
          <w:w w:val="105"/>
          <w:sz w:val="18"/>
          <w:lang w:val="ru-RU"/>
        </w:rPr>
        <w:t xml:space="preserve">удерживать находящийся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его </w:t>
      </w:r>
      <w:r w:rsidRPr="00ED5CD9">
        <w:rPr>
          <w:spacing w:val="6"/>
          <w:w w:val="105"/>
          <w:sz w:val="18"/>
          <w:lang w:val="ru-RU"/>
        </w:rPr>
        <w:t xml:space="preserve">распоряжении </w:t>
      </w:r>
      <w:r w:rsidRPr="00ED5CD9">
        <w:rPr>
          <w:spacing w:val="5"/>
          <w:w w:val="105"/>
          <w:sz w:val="18"/>
          <w:lang w:val="ru-RU"/>
        </w:rPr>
        <w:t xml:space="preserve">груз </w:t>
      </w:r>
      <w:r w:rsidRPr="00ED5CD9">
        <w:rPr>
          <w:spacing w:val="3"/>
          <w:w w:val="105"/>
          <w:sz w:val="18"/>
          <w:lang w:val="ru-RU"/>
        </w:rPr>
        <w:t xml:space="preserve">до </w:t>
      </w:r>
      <w:r w:rsidRPr="00ED5CD9">
        <w:rPr>
          <w:spacing w:val="6"/>
          <w:w w:val="105"/>
          <w:sz w:val="18"/>
          <w:lang w:val="ru-RU"/>
        </w:rPr>
        <w:t xml:space="preserve">момента </w:t>
      </w:r>
      <w:proofErr w:type="gramStart"/>
      <w:r w:rsidRPr="00ED5CD9">
        <w:rPr>
          <w:spacing w:val="5"/>
          <w:w w:val="105"/>
          <w:sz w:val="18"/>
          <w:lang w:val="ru-RU"/>
        </w:rPr>
        <w:t xml:space="preserve">уплаты </w:t>
      </w:r>
      <w:r w:rsidRPr="00ED5CD9">
        <w:rPr>
          <w:spacing w:val="7"/>
          <w:w w:val="105"/>
          <w:sz w:val="18"/>
          <w:lang w:val="ru-RU"/>
        </w:rPr>
        <w:t xml:space="preserve">Клиентом </w:t>
      </w:r>
      <w:r w:rsidRPr="00ED5CD9">
        <w:rPr>
          <w:spacing w:val="5"/>
          <w:w w:val="105"/>
          <w:sz w:val="18"/>
          <w:lang w:val="ru-RU"/>
        </w:rPr>
        <w:t xml:space="preserve">вознаграждения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5"/>
          <w:w w:val="105"/>
          <w:sz w:val="18"/>
          <w:lang w:val="ru-RU"/>
        </w:rPr>
        <w:t>возмещения</w:t>
      </w:r>
      <w:proofErr w:type="gramEnd"/>
      <w:r w:rsidRPr="00ED5CD9">
        <w:rPr>
          <w:spacing w:val="5"/>
          <w:w w:val="105"/>
          <w:sz w:val="18"/>
          <w:lang w:val="ru-RU"/>
        </w:rPr>
        <w:t xml:space="preserve"> понесенных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5"/>
          <w:w w:val="105"/>
          <w:sz w:val="18"/>
          <w:lang w:val="ru-RU"/>
        </w:rPr>
        <w:t xml:space="preserve">интересах Клиента расходов </w:t>
      </w:r>
      <w:r w:rsidRPr="00ED5CD9">
        <w:rPr>
          <w:spacing w:val="4"/>
          <w:w w:val="105"/>
          <w:sz w:val="18"/>
          <w:lang w:val="ru-RU"/>
        </w:rPr>
        <w:t xml:space="preserve">либо </w:t>
      </w:r>
      <w:r w:rsidRPr="00ED5CD9">
        <w:rPr>
          <w:spacing w:val="3"/>
          <w:w w:val="105"/>
          <w:sz w:val="18"/>
          <w:lang w:val="ru-RU"/>
        </w:rPr>
        <w:t xml:space="preserve">до </w:t>
      </w:r>
      <w:r w:rsidRPr="00ED5CD9">
        <w:rPr>
          <w:spacing w:val="5"/>
          <w:w w:val="105"/>
          <w:sz w:val="18"/>
          <w:lang w:val="ru-RU"/>
        </w:rPr>
        <w:t xml:space="preserve">момента </w:t>
      </w:r>
      <w:r w:rsidRPr="00ED5CD9">
        <w:rPr>
          <w:spacing w:val="6"/>
          <w:w w:val="105"/>
          <w:sz w:val="18"/>
          <w:lang w:val="ru-RU"/>
        </w:rPr>
        <w:t xml:space="preserve">предоставления </w:t>
      </w:r>
      <w:r w:rsidRPr="00ED5CD9">
        <w:rPr>
          <w:spacing w:val="3"/>
          <w:w w:val="105"/>
          <w:sz w:val="18"/>
          <w:lang w:val="ru-RU"/>
        </w:rPr>
        <w:t xml:space="preserve">Клиентом надлежащего обеспечения исполнения обязательств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3"/>
          <w:w w:val="105"/>
          <w:sz w:val="18"/>
          <w:lang w:val="ru-RU"/>
        </w:rPr>
        <w:t xml:space="preserve">части уплаты вознаграждения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4"/>
          <w:w w:val="105"/>
          <w:sz w:val="18"/>
          <w:lang w:val="ru-RU"/>
        </w:rPr>
        <w:t xml:space="preserve">возмещения </w:t>
      </w:r>
      <w:r w:rsidRPr="00ED5CD9">
        <w:rPr>
          <w:spacing w:val="3"/>
          <w:w w:val="105"/>
          <w:sz w:val="18"/>
          <w:lang w:val="ru-RU"/>
        </w:rPr>
        <w:t xml:space="preserve">понесенных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3"/>
          <w:w w:val="105"/>
          <w:sz w:val="18"/>
          <w:lang w:val="ru-RU"/>
        </w:rPr>
        <w:t xml:space="preserve">интересах Клиента расходов.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3"/>
          <w:w w:val="105"/>
          <w:sz w:val="18"/>
          <w:lang w:val="ru-RU"/>
        </w:rPr>
        <w:t xml:space="preserve">случае удержания Экспедитором груза Клиент несет риск </w:t>
      </w:r>
      <w:r w:rsidRPr="00ED5CD9">
        <w:rPr>
          <w:spacing w:val="4"/>
          <w:w w:val="105"/>
          <w:sz w:val="18"/>
          <w:lang w:val="ru-RU"/>
        </w:rPr>
        <w:t xml:space="preserve">порчи </w:t>
      </w:r>
      <w:r w:rsidRPr="00ED5CD9">
        <w:rPr>
          <w:w w:val="105"/>
          <w:sz w:val="18"/>
          <w:lang w:val="ru-RU"/>
        </w:rPr>
        <w:t>(повреждения) груза вследствие такого</w:t>
      </w:r>
      <w:r w:rsidRPr="00ED5CD9">
        <w:rPr>
          <w:spacing w:val="-2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удержания.</w:t>
      </w:r>
    </w:p>
    <w:p w:rsidR="00635B88" w:rsidRDefault="003E29D2">
      <w:pPr>
        <w:pStyle w:val="1"/>
        <w:numPr>
          <w:ilvl w:val="1"/>
          <w:numId w:val="5"/>
        </w:numPr>
        <w:tabs>
          <w:tab w:val="left" w:pos="504"/>
        </w:tabs>
        <w:spacing w:before="147"/>
        <w:jc w:val="both"/>
      </w:pPr>
      <w:proofErr w:type="spellStart"/>
      <w:r>
        <w:rPr>
          <w:w w:val="110"/>
          <w:u w:val="single"/>
        </w:rPr>
        <w:t>Клиент</w:t>
      </w:r>
      <w:proofErr w:type="spellEnd"/>
      <w:r>
        <w:rPr>
          <w:spacing w:val="-5"/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обязан</w:t>
      </w:r>
      <w:proofErr w:type="spellEnd"/>
      <w:r>
        <w:rPr>
          <w:w w:val="110"/>
          <w:u w:val="single"/>
        </w:rPr>
        <w:t>:</w:t>
      </w:r>
    </w:p>
    <w:p w:rsidR="00635B88" w:rsidRPr="00ED5CD9" w:rsidRDefault="003E29D2">
      <w:pPr>
        <w:pStyle w:val="a4"/>
        <w:numPr>
          <w:ilvl w:val="2"/>
          <w:numId w:val="5"/>
        </w:numPr>
        <w:tabs>
          <w:tab w:val="left" w:pos="642"/>
        </w:tabs>
        <w:spacing w:before="30" w:line="276" w:lineRule="auto"/>
        <w:ind w:right="115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Заблаговременно, не позднее чем за 3 (три) рабочих дней до даты передачи груза предоставить Экспедитору </w:t>
      </w:r>
      <w:r w:rsidRPr="00ED5CD9">
        <w:rPr>
          <w:spacing w:val="7"/>
          <w:w w:val="105"/>
          <w:sz w:val="18"/>
          <w:lang w:val="ru-RU"/>
        </w:rPr>
        <w:t xml:space="preserve">Поручение </w:t>
      </w:r>
      <w:r w:rsidRPr="00ED5CD9">
        <w:rPr>
          <w:spacing w:val="4"/>
          <w:w w:val="105"/>
          <w:sz w:val="18"/>
          <w:lang w:val="ru-RU"/>
        </w:rPr>
        <w:t xml:space="preserve">на </w:t>
      </w:r>
      <w:r w:rsidRPr="00ED5CD9">
        <w:rPr>
          <w:spacing w:val="7"/>
          <w:w w:val="105"/>
          <w:sz w:val="18"/>
          <w:lang w:val="ru-RU"/>
        </w:rPr>
        <w:t xml:space="preserve">организацию транспортировки </w:t>
      </w:r>
      <w:r w:rsidRPr="00ED5CD9">
        <w:rPr>
          <w:spacing w:val="6"/>
          <w:w w:val="105"/>
          <w:sz w:val="18"/>
          <w:lang w:val="ru-RU"/>
        </w:rPr>
        <w:t xml:space="preserve">каждой партии груза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7"/>
          <w:w w:val="105"/>
          <w:sz w:val="18"/>
          <w:lang w:val="ru-RU"/>
        </w:rPr>
        <w:t xml:space="preserve">содержащую </w:t>
      </w:r>
      <w:r w:rsidRPr="00ED5CD9">
        <w:rPr>
          <w:spacing w:val="6"/>
          <w:w w:val="105"/>
          <w:sz w:val="18"/>
          <w:lang w:val="ru-RU"/>
        </w:rPr>
        <w:t xml:space="preserve">полную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8"/>
          <w:w w:val="105"/>
          <w:sz w:val="18"/>
          <w:lang w:val="ru-RU"/>
        </w:rPr>
        <w:t xml:space="preserve">достоверную </w:t>
      </w:r>
      <w:r w:rsidRPr="00ED5CD9">
        <w:rPr>
          <w:spacing w:val="7"/>
          <w:w w:val="105"/>
          <w:sz w:val="18"/>
          <w:lang w:val="ru-RU"/>
        </w:rPr>
        <w:t xml:space="preserve">информацию </w:t>
      </w:r>
      <w:r w:rsidRPr="00ED5CD9">
        <w:rPr>
          <w:w w:val="105"/>
          <w:sz w:val="18"/>
          <w:lang w:val="ru-RU"/>
        </w:rPr>
        <w:t xml:space="preserve">о </w:t>
      </w:r>
      <w:r w:rsidRPr="00ED5CD9">
        <w:rPr>
          <w:spacing w:val="7"/>
          <w:w w:val="105"/>
          <w:sz w:val="18"/>
          <w:lang w:val="ru-RU"/>
        </w:rPr>
        <w:t xml:space="preserve">характере </w:t>
      </w:r>
      <w:r w:rsidRPr="00ED5CD9">
        <w:rPr>
          <w:spacing w:val="6"/>
          <w:w w:val="105"/>
          <w:sz w:val="18"/>
          <w:lang w:val="ru-RU"/>
        </w:rPr>
        <w:t xml:space="preserve">груза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7"/>
          <w:w w:val="105"/>
          <w:sz w:val="18"/>
          <w:lang w:val="ru-RU"/>
        </w:rPr>
        <w:t xml:space="preserve">условиях </w:t>
      </w:r>
      <w:r w:rsidRPr="00ED5CD9">
        <w:rPr>
          <w:spacing w:val="5"/>
          <w:w w:val="105"/>
          <w:sz w:val="18"/>
          <w:lang w:val="ru-RU"/>
        </w:rPr>
        <w:t xml:space="preserve">его </w:t>
      </w:r>
      <w:r w:rsidRPr="00ED5CD9">
        <w:rPr>
          <w:spacing w:val="7"/>
          <w:w w:val="105"/>
          <w:sz w:val="18"/>
          <w:lang w:val="ru-RU"/>
        </w:rPr>
        <w:t xml:space="preserve">транспортировки, </w:t>
      </w:r>
      <w:r w:rsidRPr="00ED5CD9">
        <w:rPr>
          <w:w w:val="105"/>
          <w:sz w:val="18"/>
          <w:lang w:val="ru-RU"/>
        </w:rPr>
        <w:t xml:space="preserve">и в </w:t>
      </w:r>
      <w:r w:rsidRPr="00ED5CD9">
        <w:rPr>
          <w:spacing w:val="6"/>
          <w:w w:val="105"/>
          <w:sz w:val="18"/>
          <w:lang w:val="ru-RU"/>
        </w:rPr>
        <w:t xml:space="preserve">случае </w:t>
      </w:r>
      <w:r w:rsidRPr="00ED5CD9">
        <w:rPr>
          <w:spacing w:val="7"/>
          <w:w w:val="105"/>
          <w:sz w:val="18"/>
          <w:lang w:val="ru-RU"/>
        </w:rPr>
        <w:t xml:space="preserve">необходимости </w:t>
      </w:r>
      <w:r w:rsidRPr="00ED5CD9">
        <w:rPr>
          <w:spacing w:val="8"/>
          <w:w w:val="105"/>
          <w:sz w:val="18"/>
          <w:lang w:val="ru-RU"/>
        </w:rPr>
        <w:t xml:space="preserve">таможенного </w:t>
      </w:r>
      <w:r w:rsidRPr="00ED5CD9">
        <w:rPr>
          <w:w w:val="105"/>
          <w:sz w:val="18"/>
          <w:lang w:val="ru-RU"/>
        </w:rPr>
        <w:t>оформления,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а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так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же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документы,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необходимые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Экспедитору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для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получения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организации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транспортировки,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 том числе доверенность на осуществление действий и совершение сделок от имени Клиента в рамках настоящего Договора.</w:t>
      </w:r>
    </w:p>
    <w:p w:rsidR="00635B88" w:rsidRPr="00ED5CD9" w:rsidRDefault="003E29D2">
      <w:pPr>
        <w:pStyle w:val="a4"/>
        <w:numPr>
          <w:ilvl w:val="2"/>
          <w:numId w:val="5"/>
        </w:numPr>
        <w:tabs>
          <w:tab w:val="left" w:pos="626"/>
        </w:tabs>
        <w:spacing w:line="276" w:lineRule="auto"/>
        <w:ind w:right="118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Обеспечить</w:t>
      </w:r>
      <w:r w:rsidRPr="00ED5CD9">
        <w:rPr>
          <w:spacing w:val="-3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предоставление</w:t>
      </w:r>
      <w:r w:rsidRPr="00ED5CD9">
        <w:rPr>
          <w:spacing w:val="-3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достоверных</w:t>
      </w:r>
      <w:r w:rsidRPr="00ED5CD9">
        <w:rPr>
          <w:spacing w:val="-3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3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достаточных</w:t>
      </w:r>
      <w:r w:rsidRPr="00ED5CD9">
        <w:rPr>
          <w:spacing w:val="-3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сведений</w:t>
      </w:r>
      <w:r w:rsidRPr="00ED5CD9">
        <w:rPr>
          <w:spacing w:val="-3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</w:t>
      </w:r>
      <w:r w:rsidRPr="00ED5CD9">
        <w:rPr>
          <w:spacing w:val="-3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грузе,</w:t>
      </w:r>
      <w:r w:rsidRPr="00ED5CD9">
        <w:rPr>
          <w:spacing w:val="-3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товаросопроводительные</w:t>
      </w:r>
      <w:r w:rsidRPr="00ED5CD9">
        <w:rPr>
          <w:spacing w:val="-3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документы, </w:t>
      </w:r>
      <w:r w:rsidRPr="00ED5CD9">
        <w:rPr>
          <w:spacing w:val="4"/>
          <w:w w:val="105"/>
          <w:sz w:val="18"/>
          <w:lang w:val="ru-RU"/>
        </w:rPr>
        <w:t xml:space="preserve">предусмотренные нормативными правовыми актами Российской Федерации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4"/>
          <w:w w:val="105"/>
          <w:sz w:val="18"/>
          <w:lang w:val="ru-RU"/>
        </w:rPr>
        <w:t xml:space="preserve">законодательством страны, </w:t>
      </w:r>
      <w:r w:rsidRPr="00ED5CD9">
        <w:rPr>
          <w:spacing w:val="5"/>
          <w:w w:val="105"/>
          <w:sz w:val="18"/>
          <w:lang w:val="ru-RU"/>
        </w:rPr>
        <w:t xml:space="preserve">на </w:t>
      </w:r>
      <w:r w:rsidRPr="00ED5CD9">
        <w:rPr>
          <w:w w:val="105"/>
          <w:sz w:val="18"/>
          <w:lang w:val="ru-RU"/>
        </w:rPr>
        <w:t>территорию,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территории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через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территорию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которой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планируется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перевозка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груза.</w:t>
      </w:r>
    </w:p>
    <w:p w:rsidR="00635B88" w:rsidRPr="00ED5CD9" w:rsidRDefault="00635B88">
      <w:pPr>
        <w:spacing w:line="276" w:lineRule="auto"/>
        <w:jc w:val="both"/>
        <w:rPr>
          <w:sz w:val="18"/>
          <w:lang w:val="ru-RU"/>
        </w:rPr>
        <w:sectPr w:rsidR="00635B88" w:rsidRPr="00ED5CD9">
          <w:pgSz w:w="11910" w:h="16840"/>
          <w:pgMar w:top="1440" w:right="440" w:bottom="280" w:left="940" w:header="57" w:footer="0" w:gutter="0"/>
          <w:cols w:space="720"/>
        </w:sectPr>
      </w:pPr>
    </w:p>
    <w:p w:rsidR="00635B88" w:rsidRPr="00ED5CD9" w:rsidRDefault="003E29D2">
      <w:pPr>
        <w:pStyle w:val="a4"/>
        <w:numPr>
          <w:ilvl w:val="2"/>
          <w:numId w:val="5"/>
        </w:numPr>
        <w:tabs>
          <w:tab w:val="left" w:pos="664"/>
        </w:tabs>
        <w:spacing w:before="91" w:line="276" w:lineRule="auto"/>
        <w:ind w:right="121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lastRenderedPageBreak/>
        <w:t xml:space="preserve">В </w:t>
      </w:r>
      <w:r w:rsidRPr="00ED5CD9">
        <w:rPr>
          <w:spacing w:val="2"/>
          <w:w w:val="105"/>
          <w:sz w:val="18"/>
          <w:lang w:val="ru-RU"/>
        </w:rPr>
        <w:t xml:space="preserve">разумные сроки, письменно сообщает Экспедитору </w:t>
      </w:r>
      <w:r w:rsidRPr="00ED5CD9">
        <w:rPr>
          <w:w w:val="105"/>
          <w:sz w:val="18"/>
          <w:lang w:val="ru-RU"/>
        </w:rPr>
        <w:t xml:space="preserve">обо </w:t>
      </w:r>
      <w:r w:rsidRPr="00ED5CD9">
        <w:rPr>
          <w:spacing w:val="2"/>
          <w:w w:val="105"/>
          <w:sz w:val="18"/>
          <w:lang w:val="ru-RU"/>
        </w:rPr>
        <w:t xml:space="preserve">всех изменениях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2"/>
          <w:w w:val="105"/>
          <w:sz w:val="18"/>
          <w:lang w:val="ru-RU"/>
        </w:rPr>
        <w:t xml:space="preserve">комплектации груза, </w:t>
      </w:r>
      <w:r w:rsidRPr="00ED5CD9">
        <w:rPr>
          <w:spacing w:val="3"/>
          <w:w w:val="105"/>
          <w:sz w:val="18"/>
          <w:lang w:val="ru-RU"/>
        </w:rPr>
        <w:t xml:space="preserve">адресах </w:t>
      </w:r>
      <w:r w:rsidRPr="00ED5CD9">
        <w:rPr>
          <w:w w:val="105"/>
          <w:sz w:val="18"/>
          <w:lang w:val="ru-RU"/>
        </w:rPr>
        <w:t>Грузополучателей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иных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изменившихся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существенных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условиях,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оплачивает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возникшие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дополнительные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расходы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 связи с заявленными</w:t>
      </w:r>
      <w:r w:rsidRPr="00ED5CD9">
        <w:rPr>
          <w:spacing w:val="-1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изменениями.</w:t>
      </w:r>
    </w:p>
    <w:p w:rsidR="00635B88" w:rsidRPr="00ED5CD9" w:rsidRDefault="003E29D2">
      <w:pPr>
        <w:pStyle w:val="a4"/>
        <w:numPr>
          <w:ilvl w:val="2"/>
          <w:numId w:val="5"/>
        </w:numPr>
        <w:tabs>
          <w:tab w:val="left" w:pos="637"/>
        </w:tabs>
        <w:spacing w:line="276" w:lineRule="auto"/>
        <w:ind w:right="127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Своевременно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оплатить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услуги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возместить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понесенные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им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интересах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Клиента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расходы,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том числе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дополнительные</w:t>
      </w:r>
    </w:p>
    <w:p w:rsidR="00635B88" w:rsidRPr="00ED5CD9" w:rsidRDefault="003E29D2">
      <w:pPr>
        <w:pStyle w:val="a4"/>
        <w:numPr>
          <w:ilvl w:val="1"/>
          <w:numId w:val="6"/>
        </w:numPr>
        <w:tabs>
          <w:tab w:val="left" w:pos="470"/>
        </w:tabs>
        <w:spacing w:line="207" w:lineRule="exact"/>
        <w:jc w:val="both"/>
        <w:rPr>
          <w:sz w:val="18"/>
          <w:lang w:val="ru-RU"/>
        </w:rPr>
      </w:pPr>
      <w:r w:rsidRPr="00ED5CD9">
        <w:rPr>
          <w:sz w:val="18"/>
          <w:u w:val="single"/>
          <w:lang w:val="ru-RU"/>
        </w:rPr>
        <w:t>Клиент, если иного не согласовано в</w:t>
      </w:r>
      <w:r w:rsidRPr="00ED5CD9">
        <w:rPr>
          <w:spacing w:val="-13"/>
          <w:sz w:val="18"/>
          <w:u w:val="single"/>
          <w:lang w:val="ru-RU"/>
        </w:rPr>
        <w:t xml:space="preserve"> </w:t>
      </w:r>
      <w:r w:rsidRPr="00ED5CD9">
        <w:rPr>
          <w:sz w:val="18"/>
          <w:u w:val="single"/>
          <w:lang w:val="ru-RU"/>
        </w:rPr>
        <w:t>Поручении:</w:t>
      </w:r>
    </w:p>
    <w:p w:rsidR="00635B88" w:rsidRPr="00ED5CD9" w:rsidRDefault="003E29D2">
      <w:pPr>
        <w:pStyle w:val="a4"/>
        <w:numPr>
          <w:ilvl w:val="2"/>
          <w:numId w:val="6"/>
        </w:numPr>
        <w:tabs>
          <w:tab w:val="left" w:pos="623"/>
        </w:tabs>
        <w:spacing w:before="27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Производит самостоятельную загрузку/выгрузку транспорта</w:t>
      </w:r>
      <w:r w:rsidRPr="00ED5CD9">
        <w:rPr>
          <w:spacing w:val="-2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Экспедитора.</w:t>
      </w:r>
    </w:p>
    <w:p w:rsidR="00635B88" w:rsidRPr="00ED5CD9" w:rsidRDefault="003E29D2">
      <w:pPr>
        <w:pStyle w:val="a4"/>
        <w:numPr>
          <w:ilvl w:val="2"/>
          <w:numId w:val="6"/>
        </w:numPr>
        <w:tabs>
          <w:tab w:val="left" w:pos="644"/>
        </w:tabs>
        <w:spacing w:before="31" w:line="276" w:lineRule="auto"/>
        <w:ind w:left="108" w:right="120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Предъявляет к перевозке груз правильно промаркированный, окантованный, в надлежащей таре и упаковке, </w:t>
      </w:r>
      <w:r w:rsidRPr="00ED5CD9">
        <w:rPr>
          <w:spacing w:val="4"/>
          <w:w w:val="105"/>
          <w:sz w:val="18"/>
          <w:lang w:val="ru-RU"/>
        </w:rPr>
        <w:t xml:space="preserve">предохраняющей </w:t>
      </w:r>
      <w:r w:rsidRPr="00ED5CD9">
        <w:rPr>
          <w:spacing w:val="3"/>
          <w:w w:val="105"/>
          <w:sz w:val="18"/>
          <w:lang w:val="ru-RU"/>
        </w:rPr>
        <w:t xml:space="preserve">груз </w:t>
      </w:r>
      <w:r w:rsidRPr="00ED5CD9">
        <w:rPr>
          <w:spacing w:val="2"/>
          <w:w w:val="105"/>
          <w:sz w:val="18"/>
          <w:lang w:val="ru-RU"/>
        </w:rPr>
        <w:t xml:space="preserve">от </w:t>
      </w:r>
      <w:r w:rsidRPr="00ED5CD9">
        <w:rPr>
          <w:spacing w:val="4"/>
          <w:w w:val="105"/>
          <w:sz w:val="18"/>
          <w:lang w:val="ru-RU"/>
        </w:rPr>
        <w:t xml:space="preserve">порчи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4"/>
          <w:w w:val="105"/>
          <w:sz w:val="18"/>
          <w:lang w:val="ru-RU"/>
        </w:rPr>
        <w:t xml:space="preserve">повреждения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3"/>
          <w:w w:val="105"/>
          <w:sz w:val="18"/>
          <w:lang w:val="ru-RU"/>
        </w:rPr>
        <w:t xml:space="preserve">пути </w:t>
      </w:r>
      <w:r w:rsidRPr="00ED5CD9">
        <w:rPr>
          <w:spacing w:val="4"/>
          <w:w w:val="105"/>
          <w:sz w:val="18"/>
          <w:lang w:val="ru-RU"/>
        </w:rPr>
        <w:t xml:space="preserve">следования </w:t>
      </w:r>
      <w:r w:rsidRPr="00ED5CD9">
        <w:rPr>
          <w:w w:val="105"/>
          <w:sz w:val="18"/>
          <w:lang w:val="ru-RU"/>
        </w:rPr>
        <w:t xml:space="preserve">и во </w:t>
      </w:r>
      <w:r w:rsidRPr="00ED5CD9">
        <w:rPr>
          <w:spacing w:val="3"/>
          <w:w w:val="105"/>
          <w:sz w:val="18"/>
          <w:lang w:val="ru-RU"/>
        </w:rPr>
        <w:t xml:space="preserve">время </w:t>
      </w:r>
      <w:r w:rsidRPr="00ED5CD9">
        <w:rPr>
          <w:spacing w:val="4"/>
          <w:w w:val="105"/>
          <w:sz w:val="18"/>
          <w:lang w:val="ru-RU"/>
        </w:rPr>
        <w:t xml:space="preserve">перевалки, согласно </w:t>
      </w:r>
      <w:r w:rsidRPr="00ED5CD9">
        <w:rPr>
          <w:spacing w:val="3"/>
          <w:w w:val="105"/>
          <w:sz w:val="18"/>
          <w:lang w:val="ru-RU"/>
        </w:rPr>
        <w:t xml:space="preserve">условиям </w:t>
      </w:r>
      <w:r w:rsidRPr="00ED5CD9">
        <w:rPr>
          <w:w w:val="105"/>
          <w:sz w:val="18"/>
          <w:lang w:val="ru-RU"/>
        </w:rPr>
        <w:t>и правилам перевозки, действующим для данного вида</w:t>
      </w:r>
      <w:r w:rsidRPr="00ED5CD9">
        <w:rPr>
          <w:spacing w:val="-4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транспорта.</w:t>
      </w:r>
    </w:p>
    <w:p w:rsidR="00635B88" w:rsidRPr="00ED5CD9" w:rsidRDefault="003E29D2">
      <w:pPr>
        <w:pStyle w:val="a4"/>
        <w:numPr>
          <w:ilvl w:val="2"/>
          <w:numId w:val="6"/>
        </w:numPr>
        <w:tabs>
          <w:tab w:val="left" w:pos="678"/>
        </w:tabs>
        <w:spacing w:line="276" w:lineRule="auto"/>
        <w:ind w:left="108" w:right="121" w:firstLine="0"/>
        <w:jc w:val="both"/>
        <w:rPr>
          <w:sz w:val="18"/>
          <w:lang w:val="ru-RU"/>
        </w:rPr>
      </w:pPr>
      <w:r w:rsidRPr="00ED5CD9">
        <w:rPr>
          <w:spacing w:val="3"/>
          <w:w w:val="105"/>
          <w:sz w:val="18"/>
          <w:lang w:val="ru-RU"/>
        </w:rPr>
        <w:t xml:space="preserve">При </w:t>
      </w:r>
      <w:r w:rsidRPr="00ED5CD9">
        <w:rPr>
          <w:spacing w:val="4"/>
          <w:w w:val="105"/>
          <w:sz w:val="18"/>
          <w:lang w:val="ru-RU"/>
        </w:rPr>
        <w:t xml:space="preserve">стоимости груза свыше </w:t>
      </w:r>
      <w:r w:rsidRPr="00ED5CD9">
        <w:rPr>
          <w:w w:val="105"/>
          <w:sz w:val="18"/>
          <w:lang w:val="ru-RU"/>
        </w:rPr>
        <w:t xml:space="preserve">3 </w:t>
      </w:r>
      <w:r w:rsidRPr="00ED5CD9">
        <w:rPr>
          <w:spacing w:val="4"/>
          <w:w w:val="105"/>
          <w:sz w:val="18"/>
          <w:lang w:val="ru-RU"/>
        </w:rPr>
        <w:t xml:space="preserve">(три) </w:t>
      </w:r>
      <w:r w:rsidRPr="00ED5CD9">
        <w:rPr>
          <w:spacing w:val="3"/>
          <w:w w:val="105"/>
          <w:sz w:val="18"/>
          <w:lang w:val="ru-RU"/>
        </w:rPr>
        <w:t xml:space="preserve">млн. </w:t>
      </w:r>
      <w:r w:rsidRPr="00ED5CD9">
        <w:rPr>
          <w:spacing w:val="4"/>
          <w:w w:val="105"/>
          <w:sz w:val="18"/>
          <w:lang w:val="ru-RU"/>
        </w:rPr>
        <w:t xml:space="preserve">рублей своими силами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2"/>
          <w:w w:val="105"/>
          <w:sz w:val="18"/>
          <w:lang w:val="ru-RU"/>
        </w:rPr>
        <w:t xml:space="preserve">за </w:t>
      </w:r>
      <w:r w:rsidRPr="00ED5CD9">
        <w:rPr>
          <w:spacing w:val="3"/>
          <w:w w:val="105"/>
          <w:sz w:val="18"/>
          <w:lang w:val="ru-RU"/>
        </w:rPr>
        <w:t xml:space="preserve">свой счет </w:t>
      </w:r>
      <w:r w:rsidRPr="00ED5CD9">
        <w:rPr>
          <w:spacing w:val="4"/>
          <w:w w:val="105"/>
          <w:sz w:val="18"/>
          <w:lang w:val="ru-RU"/>
        </w:rPr>
        <w:t xml:space="preserve">страхует </w:t>
      </w:r>
      <w:r w:rsidRPr="00ED5CD9">
        <w:rPr>
          <w:spacing w:val="3"/>
          <w:w w:val="105"/>
          <w:sz w:val="18"/>
          <w:lang w:val="ru-RU"/>
        </w:rPr>
        <w:t xml:space="preserve">груз </w:t>
      </w:r>
      <w:r w:rsidRPr="00ED5CD9">
        <w:rPr>
          <w:spacing w:val="2"/>
          <w:w w:val="105"/>
          <w:sz w:val="18"/>
          <w:lang w:val="ru-RU"/>
        </w:rPr>
        <w:t xml:space="preserve">на </w:t>
      </w:r>
      <w:r w:rsidRPr="00ED5CD9">
        <w:rPr>
          <w:spacing w:val="5"/>
          <w:w w:val="105"/>
          <w:sz w:val="18"/>
          <w:lang w:val="ru-RU"/>
        </w:rPr>
        <w:t xml:space="preserve">период </w:t>
      </w:r>
      <w:r w:rsidRPr="00ED5CD9">
        <w:rPr>
          <w:w w:val="105"/>
          <w:sz w:val="18"/>
          <w:lang w:val="ru-RU"/>
        </w:rPr>
        <w:t>транспортировки.</w:t>
      </w:r>
    </w:p>
    <w:p w:rsidR="00635B88" w:rsidRPr="00ED5CD9" w:rsidRDefault="003E29D2">
      <w:pPr>
        <w:pStyle w:val="a4"/>
        <w:numPr>
          <w:ilvl w:val="1"/>
          <w:numId w:val="7"/>
        </w:numPr>
        <w:tabs>
          <w:tab w:val="left" w:pos="478"/>
        </w:tabs>
        <w:spacing w:line="276" w:lineRule="auto"/>
        <w:ind w:right="117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Клиент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обязан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запросу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выдать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доверенность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отношении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лица,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указанного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Экспедитором,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если она необходима для выполнения обязательств по настоящему Договору. Стороны настоящего Договора установили, </w:t>
      </w:r>
      <w:r w:rsidRPr="00ED5CD9">
        <w:rPr>
          <w:spacing w:val="2"/>
          <w:w w:val="105"/>
          <w:sz w:val="18"/>
          <w:lang w:val="ru-RU"/>
        </w:rPr>
        <w:t xml:space="preserve">что </w:t>
      </w:r>
      <w:r w:rsidRPr="00ED5CD9">
        <w:rPr>
          <w:spacing w:val="3"/>
          <w:w w:val="105"/>
          <w:sz w:val="18"/>
          <w:lang w:val="ru-RU"/>
        </w:rPr>
        <w:t xml:space="preserve">конфиденциальная информация,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2"/>
          <w:w w:val="105"/>
          <w:sz w:val="18"/>
          <w:lang w:val="ru-RU"/>
        </w:rPr>
        <w:t xml:space="preserve">том </w:t>
      </w:r>
      <w:r w:rsidRPr="00ED5CD9">
        <w:rPr>
          <w:spacing w:val="3"/>
          <w:w w:val="105"/>
          <w:sz w:val="18"/>
          <w:lang w:val="ru-RU"/>
        </w:rPr>
        <w:t xml:space="preserve">числе персональные данные поверенного лица, ставшие </w:t>
      </w:r>
      <w:r w:rsidRPr="00ED5CD9">
        <w:rPr>
          <w:spacing w:val="4"/>
          <w:w w:val="105"/>
          <w:sz w:val="18"/>
          <w:lang w:val="ru-RU"/>
        </w:rPr>
        <w:t xml:space="preserve">известные Стороне настоящего Договора, могут </w:t>
      </w:r>
      <w:r w:rsidRPr="00ED5CD9">
        <w:rPr>
          <w:spacing w:val="3"/>
          <w:w w:val="105"/>
          <w:sz w:val="18"/>
          <w:lang w:val="ru-RU"/>
        </w:rPr>
        <w:t xml:space="preserve">быть </w:t>
      </w:r>
      <w:r w:rsidRPr="00ED5CD9">
        <w:rPr>
          <w:spacing w:val="4"/>
          <w:w w:val="105"/>
          <w:sz w:val="18"/>
          <w:lang w:val="ru-RU"/>
        </w:rPr>
        <w:t xml:space="preserve">переданы третьим лицам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связи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2"/>
          <w:w w:val="105"/>
          <w:sz w:val="18"/>
          <w:lang w:val="ru-RU"/>
        </w:rPr>
        <w:t xml:space="preserve">во </w:t>
      </w:r>
      <w:r w:rsidRPr="00ED5CD9">
        <w:rPr>
          <w:spacing w:val="4"/>
          <w:w w:val="105"/>
          <w:sz w:val="18"/>
          <w:lang w:val="ru-RU"/>
        </w:rPr>
        <w:t xml:space="preserve">исполнение обязательств </w:t>
      </w:r>
      <w:r w:rsidRPr="00ED5CD9">
        <w:rPr>
          <w:spacing w:val="5"/>
          <w:w w:val="105"/>
          <w:sz w:val="18"/>
          <w:lang w:val="ru-RU"/>
        </w:rPr>
        <w:t xml:space="preserve">по </w:t>
      </w:r>
      <w:r w:rsidRPr="00ED5CD9">
        <w:rPr>
          <w:w w:val="105"/>
          <w:sz w:val="18"/>
          <w:lang w:val="ru-RU"/>
        </w:rPr>
        <w:t>настоящему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Договору.</w:t>
      </w:r>
    </w:p>
    <w:p w:rsidR="00635B88" w:rsidRDefault="003E29D2">
      <w:pPr>
        <w:pStyle w:val="a4"/>
        <w:numPr>
          <w:ilvl w:val="1"/>
          <w:numId w:val="7"/>
        </w:numPr>
        <w:tabs>
          <w:tab w:val="left" w:pos="469"/>
        </w:tabs>
        <w:spacing w:before="158"/>
        <w:ind w:left="468" w:hanging="360"/>
        <w:jc w:val="both"/>
        <w:rPr>
          <w:sz w:val="18"/>
        </w:rPr>
      </w:pPr>
      <w:proofErr w:type="spellStart"/>
      <w:r>
        <w:rPr>
          <w:w w:val="105"/>
          <w:sz w:val="18"/>
          <w:u w:val="single"/>
        </w:rPr>
        <w:t>Клиент</w:t>
      </w:r>
      <w:proofErr w:type="spellEnd"/>
      <w:r>
        <w:rPr>
          <w:spacing w:val="-6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вправе</w:t>
      </w:r>
      <w:proofErr w:type="spellEnd"/>
      <w:r>
        <w:rPr>
          <w:w w:val="105"/>
          <w:sz w:val="18"/>
          <w:u w:val="single"/>
        </w:rPr>
        <w:t>:</w:t>
      </w:r>
    </w:p>
    <w:p w:rsidR="00635B88" w:rsidRPr="00ED5CD9" w:rsidRDefault="003E29D2">
      <w:pPr>
        <w:pStyle w:val="a3"/>
        <w:spacing w:before="31" w:line="276" w:lineRule="auto"/>
        <w:ind w:right="121"/>
        <w:rPr>
          <w:lang w:val="ru-RU"/>
        </w:rPr>
      </w:pPr>
      <w:r w:rsidRPr="00ED5CD9">
        <w:rPr>
          <w:spacing w:val="3"/>
          <w:w w:val="105"/>
          <w:lang w:val="ru-RU"/>
        </w:rPr>
        <w:t xml:space="preserve">Клиент </w:t>
      </w:r>
      <w:r w:rsidRPr="00ED5CD9">
        <w:rPr>
          <w:w w:val="105"/>
          <w:lang w:val="ru-RU"/>
        </w:rPr>
        <w:t xml:space="preserve">на </w:t>
      </w:r>
      <w:r w:rsidRPr="00ED5CD9">
        <w:rPr>
          <w:spacing w:val="3"/>
          <w:w w:val="105"/>
          <w:lang w:val="ru-RU"/>
        </w:rPr>
        <w:t xml:space="preserve">любом этапе исполнения договора транспортной экспедиции имеет право отозвать ранее </w:t>
      </w:r>
      <w:r w:rsidRPr="00ED5CD9">
        <w:rPr>
          <w:spacing w:val="4"/>
          <w:w w:val="105"/>
          <w:lang w:val="ru-RU"/>
        </w:rPr>
        <w:t xml:space="preserve">выданное поручение Экспедитору </w:t>
      </w:r>
      <w:r w:rsidRPr="00ED5CD9">
        <w:rPr>
          <w:w w:val="105"/>
          <w:lang w:val="ru-RU"/>
        </w:rPr>
        <w:t xml:space="preserve">с </w:t>
      </w:r>
      <w:r w:rsidRPr="00ED5CD9">
        <w:rPr>
          <w:spacing w:val="4"/>
          <w:w w:val="105"/>
          <w:lang w:val="ru-RU"/>
        </w:rPr>
        <w:t xml:space="preserve">обязательным возмещением </w:t>
      </w:r>
      <w:r w:rsidRPr="00ED5CD9">
        <w:rPr>
          <w:spacing w:val="3"/>
          <w:w w:val="105"/>
          <w:lang w:val="ru-RU"/>
        </w:rPr>
        <w:t xml:space="preserve">ему </w:t>
      </w:r>
      <w:r w:rsidRPr="00ED5CD9">
        <w:rPr>
          <w:spacing w:val="4"/>
          <w:w w:val="105"/>
          <w:lang w:val="ru-RU"/>
        </w:rPr>
        <w:t xml:space="preserve">фактических расходов, связанных </w:t>
      </w:r>
      <w:r w:rsidRPr="00ED5CD9">
        <w:rPr>
          <w:w w:val="105"/>
          <w:lang w:val="ru-RU"/>
        </w:rPr>
        <w:t xml:space="preserve">с </w:t>
      </w:r>
      <w:r w:rsidRPr="00ED5CD9">
        <w:rPr>
          <w:spacing w:val="5"/>
          <w:w w:val="105"/>
          <w:lang w:val="ru-RU"/>
        </w:rPr>
        <w:t xml:space="preserve">исполнением </w:t>
      </w:r>
      <w:r w:rsidRPr="00ED5CD9">
        <w:rPr>
          <w:w w:val="105"/>
          <w:lang w:val="ru-RU"/>
        </w:rPr>
        <w:t>поручения. Отзыв выданного поручения Экспедитору производится Клиентом в письменной форме в срок не менее чем</w:t>
      </w:r>
      <w:r w:rsidRPr="00ED5CD9">
        <w:rPr>
          <w:spacing w:val="-16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за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24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(двадцать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четыре)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часа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до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совершения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Экспедитором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действий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по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исполнению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обязательств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по</w:t>
      </w:r>
      <w:r w:rsidRPr="00ED5CD9">
        <w:rPr>
          <w:spacing w:val="-1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настоящему Договору.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В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случае,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если</w:t>
      </w:r>
      <w:r w:rsidRPr="00ED5CD9">
        <w:rPr>
          <w:spacing w:val="-10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Экспедитором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уже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предприняты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действия</w:t>
      </w:r>
      <w:r w:rsidRPr="00ED5CD9">
        <w:rPr>
          <w:spacing w:val="-10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по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исполнению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принятых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на</w:t>
      </w:r>
      <w:r w:rsidRPr="00ED5CD9">
        <w:rPr>
          <w:spacing w:val="-10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себя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обязательств</w:t>
      </w:r>
      <w:r w:rsidRPr="00ED5CD9">
        <w:rPr>
          <w:spacing w:val="-11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 xml:space="preserve">и </w:t>
      </w:r>
      <w:r w:rsidRPr="00ED5CD9">
        <w:rPr>
          <w:spacing w:val="3"/>
          <w:w w:val="105"/>
          <w:lang w:val="ru-RU"/>
        </w:rPr>
        <w:t xml:space="preserve">имеют место соответствующие расходы (затраты), Клиент обязан возместить Экспедитору указанные </w:t>
      </w:r>
      <w:r w:rsidRPr="00ED5CD9">
        <w:rPr>
          <w:spacing w:val="4"/>
          <w:w w:val="105"/>
          <w:lang w:val="ru-RU"/>
        </w:rPr>
        <w:t xml:space="preserve">расходы </w:t>
      </w:r>
      <w:r w:rsidRPr="00ED5CD9">
        <w:rPr>
          <w:w w:val="105"/>
          <w:lang w:val="ru-RU"/>
        </w:rPr>
        <w:t>(затраты) в течение 3 (три) банковских дней с момента получения от Экспедитора соответствующих документов на оплату (возмещение) расходов</w:t>
      </w:r>
      <w:r w:rsidRPr="00ED5CD9">
        <w:rPr>
          <w:spacing w:val="-20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(затрат).</w:t>
      </w:r>
    </w:p>
    <w:p w:rsidR="00635B88" w:rsidRDefault="003E29D2">
      <w:pPr>
        <w:pStyle w:val="1"/>
        <w:numPr>
          <w:ilvl w:val="0"/>
          <w:numId w:val="1"/>
        </w:numPr>
        <w:tabs>
          <w:tab w:val="left" w:pos="335"/>
        </w:tabs>
        <w:spacing w:before="160"/>
        <w:jc w:val="both"/>
      </w:pPr>
      <w:proofErr w:type="spellStart"/>
      <w:r>
        <w:rPr>
          <w:w w:val="110"/>
        </w:rPr>
        <w:t>Особые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условия</w:t>
      </w:r>
      <w:proofErr w:type="spellEnd"/>
      <w:r>
        <w:rPr>
          <w:w w:val="110"/>
        </w:rPr>
        <w:t>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3"/>
        </w:tabs>
        <w:spacing w:before="30" w:line="276" w:lineRule="auto"/>
        <w:ind w:right="125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Если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доставленный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часть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принимаются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Клиентом,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доверенным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лицом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получателем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 на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месте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срок,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указанные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Клиентом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поручении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Экспедитору,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имеет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право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хранить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грузы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риск и за счет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Клиента.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3"/>
        </w:tabs>
        <w:spacing w:line="276" w:lineRule="auto"/>
        <w:ind w:right="127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Стоимость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услуг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Экспедитора,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согласованная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сторонами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Поручении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экспедитору,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является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окончательной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 подлежит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изменению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окончания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транспортировки,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исключением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следующих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случаев:</w:t>
      </w:r>
    </w:p>
    <w:p w:rsidR="00635B88" w:rsidRPr="00ED5CD9" w:rsidRDefault="003E29D2">
      <w:pPr>
        <w:pStyle w:val="a3"/>
        <w:spacing w:line="276" w:lineRule="auto"/>
        <w:ind w:right="117" w:firstLine="57"/>
        <w:rPr>
          <w:lang w:val="ru-RU"/>
        </w:rPr>
      </w:pPr>
      <w:r w:rsidRPr="00ED5CD9">
        <w:rPr>
          <w:w w:val="105"/>
          <w:lang w:val="ru-RU"/>
        </w:rPr>
        <w:t>а) возникновение дополнительных расходов по причинам, не зависящим от Экспедитора (невыполнение или несвоевременное выполнение Клиентом своих обязанностей в соответствии условиями настоящего Договора; расходы, возникшие по причине действия или бездействия Клиента и его контрагентов; дополнительная обработка грузов, выполненная по требованию государственных органов, дополнительная упаковка, переупаковка, выполненные по требованию фактических перевозчиков и т.п.);</w:t>
      </w:r>
    </w:p>
    <w:p w:rsidR="00635B88" w:rsidRPr="00ED5CD9" w:rsidRDefault="003E29D2">
      <w:pPr>
        <w:pStyle w:val="a3"/>
        <w:spacing w:line="276" w:lineRule="auto"/>
        <w:ind w:right="122" w:firstLine="52"/>
        <w:rPr>
          <w:lang w:val="ru-RU"/>
        </w:rPr>
      </w:pPr>
      <w:r w:rsidRPr="00ED5CD9">
        <w:rPr>
          <w:lang w:val="ru-RU"/>
        </w:rPr>
        <w:t>б) официально объявленные изменения тарифов перевозчиков, портов, терминалов, введение конвенций, запретов, изменений в обычные маршруты следования транспортных средств, произошедшие после согласования Сторонами стоимости услуг Экспедитора.</w:t>
      </w:r>
    </w:p>
    <w:p w:rsidR="00635B88" w:rsidRPr="00ED5CD9" w:rsidRDefault="003E29D2">
      <w:pPr>
        <w:pStyle w:val="a3"/>
        <w:spacing w:line="276" w:lineRule="auto"/>
        <w:ind w:right="141" w:firstLine="57"/>
        <w:rPr>
          <w:lang w:val="ru-RU"/>
        </w:rPr>
      </w:pPr>
      <w:r w:rsidRPr="00ED5CD9">
        <w:rPr>
          <w:spacing w:val="2"/>
          <w:lang w:val="ru-RU"/>
        </w:rPr>
        <w:t xml:space="preserve">в) </w:t>
      </w:r>
      <w:r w:rsidRPr="00ED5CD9">
        <w:rPr>
          <w:spacing w:val="5"/>
          <w:lang w:val="ru-RU"/>
        </w:rPr>
        <w:t xml:space="preserve">представление </w:t>
      </w:r>
      <w:r w:rsidRPr="00ED5CD9">
        <w:rPr>
          <w:spacing w:val="4"/>
          <w:lang w:val="ru-RU"/>
        </w:rPr>
        <w:t xml:space="preserve">сведений и/или документов, содержащих </w:t>
      </w:r>
      <w:r w:rsidRPr="00ED5CD9">
        <w:rPr>
          <w:spacing w:val="5"/>
          <w:lang w:val="ru-RU"/>
        </w:rPr>
        <w:t xml:space="preserve">неточную </w:t>
      </w:r>
      <w:r w:rsidRPr="00ED5CD9">
        <w:rPr>
          <w:spacing w:val="4"/>
          <w:lang w:val="ru-RU"/>
        </w:rPr>
        <w:t xml:space="preserve">и/или </w:t>
      </w:r>
      <w:r w:rsidRPr="00ED5CD9">
        <w:rPr>
          <w:spacing w:val="5"/>
          <w:lang w:val="ru-RU"/>
        </w:rPr>
        <w:t xml:space="preserve">недостоверную информацию, </w:t>
      </w:r>
      <w:r w:rsidRPr="00ED5CD9">
        <w:rPr>
          <w:spacing w:val="6"/>
          <w:lang w:val="ru-RU"/>
        </w:rPr>
        <w:t>не</w:t>
      </w:r>
      <w:r w:rsidRPr="00ED5CD9">
        <w:rPr>
          <w:spacing w:val="66"/>
          <w:lang w:val="ru-RU"/>
        </w:rPr>
        <w:t xml:space="preserve"> </w:t>
      </w:r>
      <w:r w:rsidRPr="00ED5CD9">
        <w:rPr>
          <w:lang w:val="ru-RU"/>
        </w:rPr>
        <w:t>представление документов.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9"/>
        </w:tabs>
        <w:spacing w:line="276" w:lineRule="auto"/>
        <w:ind w:right="124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Экспедитор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оставляет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собой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право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свой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счет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подвергнуть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повторному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взвешиванию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обмеру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целью подтверждения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правильности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расчетов,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указанных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Клиентом/его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грузоотправителем.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516"/>
        </w:tabs>
        <w:spacing w:line="276" w:lineRule="auto"/>
        <w:ind w:right="119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случае, </w:t>
      </w:r>
      <w:r w:rsidRPr="00ED5CD9">
        <w:rPr>
          <w:spacing w:val="3"/>
          <w:w w:val="105"/>
          <w:sz w:val="18"/>
          <w:lang w:val="ru-RU"/>
        </w:rPr>
        <w:t xml:space="preserve">если груз </w:t>
      </w:r>
      <w:r w:rsidRPr="00ED5CD9">
        <w:rPr>
          <w:spacing w:val="2"/>
          <w:w w:val="105"/>
          <w:sz w:val="18"/>
          <w:lang w:val="ru-RU"/>
        </w:rPr>
        <w:t xml:space="preserve">не </w:t>
      </w:r>
      <w:r w:rsidRPr="00ED5CD9">
        <w:rPr>
          <w:spacing w:val="4"/>
          <w:w w:val="105"/>
          <w:sz w:val="18"/>
          <w:lang w:val="ru-RU"/>
        </w:rPr>
        <w:t xml:space="preserve">поступит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место назначение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предполагаемый </w:t>
      </w:r>
      <w:r w:rsidRPr="00ED5CD9">
        <w:rPr>
          <w:spacing w:val="3"/>
          <w:w w:val="105"/>
          <w:sz w:val="18"/>
          <w:lang w:val="ru-RU"/>
        </w:rPr>
        <w:t xml:space="preserve">срок </w:t>
      </w:r>
      <w:r w:rsidRPr="00ED5CD9">
        <w:rPr>
          <w:spacing w:val="4"/>
          <w:w w:val="105"/>
          <w:sz w:val="18"/>
          <w:lang w:val="ru-RU"/>
        </w:rPr>
        <w:t xml:space="preserve">прибытия, будет </w:t>
      </w:r>
      <w:r w:rsidRPr="00ED5CD9">
        <w:rPr>
          <w:spacing w:val="5"/>
          <w:w w:val="105"/>
          <w:sz w:val="18"/>
          <w:lang w:val="ru-RU"/>
        </w:rPr>
        <w:t xml:space="preserve">арестован, </w:t>
      </w:r>
      <w:r w:rsidRPr="00ED5CD9">
        <w:rPr>
          <w:w w:val="105"/>
          <w:sz w:val="18"/>
          <w:lang w:val="ru-RU"/>
        </w:rPr>
        <w:t xml:space="preserve">задержан, Экспедитор примет все необходимые меры по </w:t>
      </w:r>
      <w:proofErr w:type="spellStart"/>
      <w:r w:rsidRPr="00ED5CD9">
        <w:rPr>
          <w:w w:val="105"/>
          <w:sz w:val="18"/>
          <w:lang w:val="ru-RU"/>
        </w:rPr>
        <w:t>вызволению</w:t>
      </w:r>
      <w:proofErr w:type="spellEnd"/>
      <w:r w:rsidRPr="00ED5CD9">
        <w:rPr>
          <w:w w:val="105"/>
          <w:sz w:val="18"/>
          <w:lang w:val="ru-RU"/>
        </w:rPr>
        <w:t>, продвижению груза. Расходы несет Сторона, по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чьей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вине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возникли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обстоятельства,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указанные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настоящем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пункте.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5"/>
        </w:tabs>
        <w:spacing w:line="276" w:lineRule="auto"/>
        <w:ind w:right="117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Клиент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имеет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права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напрямую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через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аффилированные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структуры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поручать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выполнение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организацию выполнения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определенных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п.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1.2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настоящего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услуг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третьим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лицам,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оказывающим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соответствующие</w:t>
      </w:r>
      <w:r w:rsidRPr="00ED5CD9">
        <w:rPr>
          <w:spacing w:val="-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услуги </w:t>
      </w:r>
      <w:r w:rsidRPr="00ED5CD9">
        <w:rPr>
          <w:spacing w:val="3"/>
          <w:w w:val="105"/>
          <w:sz w:val="18"/>
          <w:lang w:val="ru-RU"/>
        </w:rPr>
        <w:t xml:space="preserve">Экспедитору, </w:t>
      </w:r>
      <w:r w:rsidRPr="00ED5CD9">
        <w:rPr>
          <w:spacing w:val="2"/>
          <w:w w:val="105"/>
          <w:sz w:val="18"/>
          <w:lang w:val="ru-RU"/>
        </w:rPr>
        <w:t xml:space="preserve">во </w:t>
      </w:r>
      <w:r w:rsidRPr="00ED5CD9">
        <w:rPr>
          <w:spacing w:val="4"/>
          <w:w w:val="105"/>
          <w:sz w:val="18"/>
          <w:lang w:val="ru-RU"/>
        </w:rPr>
        <w:t xml:space="preserve">исполнение обязанностей последнего </w:t>
      </w:r>
      <w:r w:rsidRPr="00ED5CD9">
        <w:rPr>
          <w:spacing w:val="2"/>
          <w:w w:val="105"/>
          <w:sz w:val="18"/>
          <w:lang w:val="ru-RU"/>
        </w:rPr>
        <w:t xml:space="preserve">по </w:t>
      </w:r>
      <w:r w:rsidRPr="00ED5CD9">
        <w:rPr>
          <w:spacing w:val="4"/>
          <w:w w:val="105"/>
          <w:sz w:val="18"/>
          <w:lang w:val="ru-RU"/>
        </w:rPr>
        <w:t xml:space="preserve">настоящему договору, </w:t>
      </w:r>
      <w:r w:rsidRPr="00ED5CD9">
        <w:rPr>
          <w:w w:val="105"/>
          <w:sz w:val="18"/>
          <w:lang w:val="ru-RU"/>
        </w:rPr>
        <w:t xml:space="preserve">а </w:t>
      </w:r>
      <w:r w:rsidRPr="00ED5CD9">
        <w:rPr>
          <w:spacing w:val="4"/>
          <w:w w:val="105"/>
          <w:sz w:val="18"/>
          <w:lang w:val="ru-RU"/>
        </w:rPr>
        <w:t xml:space="preserve">также напрямую </w:t>
      </w:r>
      <w:r w:rsidRPr="00ED5CD9">
        <w:rPr>
          <w:spacing w:val="3"/>
          <w:w w:val="105"/>
          <w:sz w:val="18"/>
          <w:lang w:val="ru-RU"/>
        </w:rPr>
        <w:t xml:space="preserve">или </w:t>
      </w:r>
      <w:r w:rsidRPr="00ED5CD9">
        <w:rPr>
          <w:spacing w:val="5"/>
          <w:w w:val="105"/>
          <w:sz w:val="18"/>
          <w:lang w:val="ru-RU"/>
        </w:rPr>
        <w:t xml:space="preserve">через </w:t>
      </w:r>
      <w:r w:rsidRPr="00ED5CD9">
        <w:rPr>
          <w:w w:val="105"/>
          <w:sz w:val="18"/>
          <w:lang w:val="ru-RU"/>
        </w:rPr>
        <w:t>аффилированные структуры выходить на коммерческие контакты с указанными третьими лицами с предложением предоставить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данные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услуги.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случае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нарушения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данного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пункта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выплачивает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Экспедитору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штраф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размере 100 000 (сто тысяч) рублей. Защита прав Экспедитора теряет силу по истечении 3 (три) лет с момента окончания действия настоящего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8"/>
        </w:tabs>
        <w:spacing w:line="276" w:lineRule="auto"/>
        <w:ind w:right="123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Клиент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гарантирует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Экспедитору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отказ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размещения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рекламных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целях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своей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деятельности</w:t>
      </w:r>
      <w:r w:rsidRPr="00ED5CD9">
        <w:rPr>
          <w:spacing w:val="-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товарного</w:t>
      </w:r>
      <w:r w:rsidRPr="00ED5CD9">
        <w:rPr>
          <w:spacing w:val="-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знака, логотипа или иного обозначения последнего, а также его контрагентов (третьих лиц), ставших ему известными в связи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во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исполнение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обязательств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настоящему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Договору.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Защита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прав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контрагентов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(третьих лиц)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теряет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силу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истечении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3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(три)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лет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момента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окончания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действия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настоящего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Договора.</w:t>
      </w:r>
    </w:p>
    <w:p w:rsidR="00635B88" w:rsidRDefault="003E29D2">
      <w:pPr>
        <w:pStyle w:val="1"/>
        <w:numPr>
          <w:ilvl w:val="0"/>
          <w:numId w:val="1"/>
        </w:numPr>
        <w:tabs>
          <w:tab w:val="left" w:pos="335"/>
        </w:tabs>
        <w:spacing w:before="139"/>
        <w:jc w:val="both"/>
      </w:pPr>
      <w:proofErr w:type="spellStart"/>
      <w:r>
        <w:rPr>
          <w:w w:val="110"/>
        </w:rPr>
        <w:t>Порядок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расчетов</w:t>
      </w:r>
      <w:proofErr w:type="spellEnd"/>
      <w:r>
        <w:rPr>
          <w:w w:val="110"/>
        </w:rPr>
        <w:t>.</w:t>
      </w:r>
    </w:p>
    <w:p w:rsidR="00635B88" w:rsidRDefault="00635B88">
      <w:pPr>
        <w:jc w:val="both"/>
        <w:sectPr w:rsidR="00635B88">
          <w:pgSz w:w="11910" w:h="16840"/>
          <w:pgMar w:top="1440" w:right="440" w:bottom="280" w:left="940" w:header="57" w:footer="0" w:gutter="0"/>
          <w:cols w:space="720"/>
        </w:sectPr>
      </w:pP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6"/>
        </w:tabs>
        <w:spacing w:before="91" w:line="276" w:lineRule="auto"/>
        <w:ind w:right="120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lastRenderedPageBreak/>
        <w:t>Оплата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стоимости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услуг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производится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безналичным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расчетом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реквизитам,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указанным</w:t>
      </w:r>
      <w:r w:rsidRPr="00ED5CD9">
        <w:rPr>
          <w:spacing w:val="-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счете,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течение </w:t>
      </w:r>
      <w:r w:rsidRPr="00ED5CD9">
        <w:rPr>
          <w:spacing w:val="3"/>
          <w:w w:val="105"/>
          <w:sz w:val="18"/>
          <w:lang w:val="ru-RU"/>
        </w:rPr>
        <w:t xml:space="preserve">5-ти </w:t>
      </w:r>
      <w:r w:rsidRPr="00ED5CD9">
        <w:rPr>
          <w:spacing w:val="4"/>
          <w:w w:val="105"/>
          <w:sz w:val="18"/>
          <w:lang w:val="ru-RU"/>
        </w:rPr>
        <w:t xml:space="preserve">банковских </w:t>
      </w:r>
      <w:r w:rsidRPr="00ED5CD9">
        <w:rPr>
          <w:spacing w:val="3"/>
          <w:w w:val="105"/>
          <w:sz w:val="18"/>
          <w:lang w:val="ru-RU"/>
        </w:rPr>
        <w:t xml:space="preserve">дней </w:t>
      </w:r>
      <w:r w:rsidRPr="00ED5CD9">
        <w:rPr>
          <w:w w:val="105"/>
          <w:sz w:val="18"/>
          <w:lang w:val="ru-RU"/>
        </w:rPr>
        <w:t xml:space="preserve">с </w:t>
      </w:r>
      <w:r w:rsidRPr="00ED5CD9">
        <w:rPr>
          <w:spacing w:val="4"/>
          <w:w w:val="105"/>
          <w:sz w:val="18"/>
          <w:lang w:val="ru-RU"/>
        </w:rPr>
        <w:t xml:space="preserve">момента получения Клиентом счета услуг, </w:t>
      </w:r>
      <w:r w:rsidRPr="00ED5CD9">
        <w:rPr>
          <w:spacing w:val="3"/>
          <w:w w:val="105"/>
          <w:sz w:val="18"/>
          <w:lang w:val="ru-RU"/>
        </w:rPr>
        <w:t xml:space="preserve">если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Поручении Экспедитору </w:t>
      </w:r>
      <w:r w:rsidRPr="00ED5CD9">
        <w:rPr>
          <w:spacing w:val="5"/>
          <w:w w:val="105"/>
          <w:sz w:val="18"/>
          <w:lang w:val="ru-RU"/>
        </w:rPr>
        <w:t xml:space="preserve">не указаны другие </w:t>
      </w:r>
      <w:r w:rsidRPr="00ED5CD9">
        <w:rPr>
          <w:spacing w:val="4"/>
          <w:w w:val="105"/>
          <w:sz w:val="18"/>
          <w:lang w:val="ru-RU"/>
        </w:rPr>
        <w:t xml:space="preserve">сроки </w:t>
      </w:r>
      <w:r w:rsidRPr="00ED5CD9">
        <w:rPr>
          <w:spacing w:val="5"/>
          <w:w w:val="105"/>
          <w:sz w:val="18"/>
          <w:lang w:val="ru-RU"/>
        </w:rPr>
        <w:t xml:space="preserve">оплаты. Стоимость </w:t>
      </w:r>
      <w:r w:rsidRPr="00ED5CD9">
        <w:rPr>
          <w:spacing w:val="4"/>
          <w:w w:val="105"/>
          <w:sz w:val="18"/>
          <w:lang w:val="ru-RU"/>
        </w:rPr>
        <w:t xml:space="preserve">услуг </w:t>
      </w:r>
      <w:r w:rsidRPr="00ED5CD9">
        <w:rPr>
          <w:spacing w:val="5"/>
          <w:w w:val="105"/>
          <w:sz w:val="18"/>
          <w:lang w:val="ru-RU"/>
        </w:rPr>
        <w:t xml:space="preserve">Экспедитора определяется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5"/>
          <w:w w:val="105"/>
          <w:sz w:val="18"/>
          <w:lang w:val="ru-RU"/>
        </w:rPr>
        <w:t xml:space="preserve">согласовывается Сторонами </w:t>
      </w:r>
      <w:r w:rsidRPr="00ED5CD9">
        <w:rPr>
          <w:w w:val="105"/>
          <w:sz w:val="18"/>
          <w:lang w:val="ru-RU"/>
        </w:rPr>
        <w:t>в Поручении Экспедитору. Валюта платежа – рубли РФ, доллары США, евро. Валюта договора – рубли РФ. Перерасчет валюты платежа в валюту договора производится по курсу ЦБ РФ на дату оплаты счета Экспедитора. Датой оплаты Стороны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считают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дату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поступления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оплаты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р/с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69"/>
        </w:tabs>
        <w:spacing w:line="203" w:lineRule="exact"/>
        <w:ind w:left="468" w:hanging="36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Стороны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признают,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что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фактом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оказания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услуг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является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подписание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двустороннего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акта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выполненных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работ.</w:t>
      </w:r>
    </w:p>
    <w:p w:rsidR="00635B88" w:rsidRPr="0087762D" w:rsidRDefault="003E29D2">
      <w:pPr>
        <w:pStyle w:val="a4"/>
        <w:numPr>
          <w:ilvl w:val="1"/>
          <w:numId w:val="1"/>
        </w:numPr>
        <w:tabs>
          <w:tab w:val="left" w:pos="496"/>
        </w:tabs>
        <w:spacing w:before="30" w:line="276" w:lineRule="auto"/>
        <w:ind w:right="117" w:firstLine="0"/>
        <w:jc w:val="both"/>
        <w:rPr>
          <w:color w:val="000000" w:themeColor="text1"/>
          <w:sz w:val="18"/>
          <w:lang w:val="ru-RU"/>
        </w:rPr>
      </w:pPr>
      <w:r w:rsidRPr="00ED5CD9">
        <w:rPr>
          <w:w w:val="105"/>
          <w:sz w:val="18"/>
          <w:lang w:val="ru-RU"/>
        </w:rPr>
        <w:t>Экспедитор обязуется представить Клиенту следующие расчетные документы: акт выполненных работ; счет- фактуру;</w:t>
      </w:r>
      <w:r w:rsidRPr="00ED5CD9">
        <w:rPr>
          <w:spacing w:val="-2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копии</w:t>
      </w:r>
      <w:r w:rsidRPr="00ED5CD9">
        <w:rPr>
          <w:spacing w:val="-23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соответствующих</w:t>
      </w:r>
      <w:r w:rsidRPr="0087762D">
        <w:rPr>
          <w:color w:val="000000" w:themeColor="text1"/>
          <w:spacing w:val="-22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накладных;</w:t>
      </w:r>
      <w:r w:rsidRPr="0087762D">
        <w:rPr>
          <w:color w:val="000000" w:themeColor="text1"/>
          <w:spacing w:val="-22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подтверждающие</w:t>
      </w:r>
      <w:r w:rsidRPr="0087762D">
        <w:rPr>
          <w:color w:val="000000" w:themeColor="text1"/>
          <w:spacing w:val="-22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документы</w:t>
      </w:r>
      <w:r w:rsidRPr="0087762D">
        <w:rPr>
          <w:color w:val="000000" w:themeColor="text1"/>
          <w:spacing w:val="-22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(в</w:t>
      </w:r>
      <w:r w:rsidRPr="0087762D">
        <w:rPr>
          <w:color w:val="000000" w:themeColor="text1"/>
          <w:spacing w:val="-23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части</w:t>
      </w:r>
      <w:r w:rsidRPr="0087762D">
        <w:rPr>
          <w:color w:val="000000" w:themeColor="text1"/>
          <w:spacing w:val="-23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дополнительных</w:t>
      </w:r>
      <w:r w:rsidRPr="0087762D">
        <w:rPr>
          <w:color w:val="000000" w:themeColor="text1"/>
          <w:spacing w:val="-22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несогласованных расходов).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Указанные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документы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представляются/выставляются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в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течение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2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календарных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дней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с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момента</w:t>
      </w:r>
      <w:r w:rsidRPr="0087762D">
        <w:rPr>
          <w:color w:val="000000" w:themeColor="text1"/>
          <w:spacing w:val="-17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 xml:space="preserve">признания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факта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оказания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услуг согласно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п.4.2. </w:t>
      </w:r>
      <w:r w:rsidRPr="0087762D">
        <w:rPr>
          <w:color w:val="000000" w:themeColor="text1"/>
          <w:w w:val="105"/>
          <w:sz w:val="18"/>
          <w:lang w:val="ru-RU"/>
        </w:rPr>
        <w:t xml:space="preserve">При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оказании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услуг </w:t>
      </w:r>
      <w:r w:rsidRPr="0087762D">
        <w:rPr>
          <w:color w:val="000000" w:themeColor="text1"/>
          <w:w w:val="105"/>
          <w:sz w:val="18"/>
          <w:lang w:val="ru-RU"/>
        </w:rPr>
        <w:t xml:space="preserve">по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организации перевозок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грузов,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импортируемых </w:t>
      </w:r>
      <w:r w:rsidRPr="0087762D">
        <w:rPr>
          <w:color w:val="000000" w:themeColor="text1"/>
          <w:spacing w:val="4"/>
          <w:w w:val="105"/>
          <w:sz w:val="18"/>
          <w:lang w:val="ru-RU"/>
        </w:rPr>
        <w:t xml:space="preserve">на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территорию </w:t>
      </w:r>
      <w:r w:rsidRPr="0087762D">
        <w:rPr>
          <w:color w:val="000000" w:themeColor="text1"/>
          <w:w w:val="105"/>
          <w:sz w:val="18"/>
          <w:lang w:val="ru-RU"/>
        </w:rPr>
        <w:t xml:space="preserve">РФ или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экспортируемых </w:t>
      </w:r>
      <w:r w:rsidRPr="0087762D">
        <w:rPr>
          <w:color w:val="000000" w:themeColor="text1"/>
          <w:w w:val="105"/>
          <w:sz w:val="18"/>
          <w:lang w:val="ru-RU"/>
        </w:rPr>
        <w:t xml:space="preserve">с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территории </w:t>
      </w:r>
      <w:r w:rsidRPr="0087762D">
        <w:rPr>
          <w:color w:val="000000" w:themeColor="text1"/>
          <w:w w:val="105"/>
          <w:sz w:val="18"/>
          <w:lang w:val="ru-RU"/>
        </w:rPr>
        <w:t xml:space="preserve">РФ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Клиент обязан представить Экспедитору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>международную товаротранспортную накладную (</w:t>
      </w:r>
      <w:r w:rsidRPr="0087762D">
        <w:rPr>
          <w:color w:val="000000" w:themeColor="text1"/>
          <w:spacing w:val="3"/>
          <w:w w:val="105"/>
          <w:sz w:val="18"/>
        </w:rPr>
        <w:t>CMR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>), коносамент (</w:t>
      </w:r>
      <w:r w:rsidRPr="0087762D">
        <w:rPr>
          <w:color w:val="000000" w:themeColor="text1"/>
          <w:spacing w:val="3"/>
          <w:w w:val="105"/>
          <w:sz w:val="18"/>
        </w:rPr>
        <w:t>BILL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</w:rPr>
        <w:t>OF</w:t>
      </w:r>
      <w:r w:rsidRPr="0087762D">
        <w:rPr>
          <w:color w:val="000000" w:themeColor="text1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spacing w:val="3"/>
          <w:w w:val="105"/>
          <w:sz w:val="18"/>
        </w:rPr>
        <w:t>LADING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>), авиатранспортную накладную (</w:t>
      </w:r>
      <w:r w:rsidRPr="0087762D">
        <w:rPr>
          <w:color w:val="000000" w:themeColor="text1"/>
          <w:spacing w:val="3"/>
          <w:w w:val="105"/>
          <w:sz w:val="18"/>
        </w:rPr>
        <w:t>AWB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) </w:t>
      </w:r>
      <w:r w:rsidRPr="0087762D">
        <w:rPr>
          <w:color w:val="000000" w:themeColor="text1"/>
          <w:w w:val="105"/>
          <w:sz w:val="18"/>
          <w:lang w:val="ru-RU"/>
        </w:rPr>
        <w:t xml:space="preserve">и </w:t>
      </w:r>
      <w:r w:rsidRPr="0087762D">
        <w:rPr>
          <w:color w:val="000000" w:themeColor="text1"/>
          <w:spacing w:val="4"/>
          <w:w w:val="105"/>
          <w:sz w:val="18"/>
          <w:lang w:val="ru-RU"/>
        </w:rPr>
        <w:t xml:space="preserve">декларацию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на </w:t>
      </w:r>
      <w:r w:rsidRPr="0087762D">
        <w:rPr>
          <w:color w:val="000000" w:themeColor="text1"/>
          <w:spacing w:val="4"/>
          <w:w w:val="105"/>
          <w:sz w:val="18"/>
          <w:lang w:val="ru-RU"/>
        </w:rPr>
        <w:t xml:space="preserve">товары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(ДТ)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со </w:t>
      </w:r>
      <w:r w:rsidRPr="0087762D">
        <w:rPr>
          <w:color w:val="000000" w:themeColor="text1"/>
          <w:spacing w:val="4"/>
          <w:w w:val="105"/>
          <w:sz w:val="18"/>
          <w:lang w:val="ru-RU"/>
        </w:rPr>
        <w:t xml:space="preserve">всеми отметками таможенных органов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РФ, </w:t>
      </w:r>
      <w:r w:rsidRPr="0087762D">
        <w:rPr>
          <w:color w:val="000000" w:themeColor="text1"/>
          <w:spacing w:val="4"/>
          <w:w w:val="105"/>
          <w:sz w:val="18"/>
          <w:lang w:val="ru-RU"/>
        </w:rPr>
        <w:t xml:space="preserve">подтверждающими </w:t>
      </w:r>
      <w:r w:rsidRPr="0087762D">
        <w:rPr>
          <w:color w:val="000000" w:themeColor="text1"/>
          <w:spacing w:val="3"/>
          <w:w w:val="105"/>
          <w:sz w:val="18"/>
          <w:lang w:val="ru-RU"/>
        </w:rPr>
        <w:t xml:space="preserve">ввоз </w:t>
      </w:r>
      <w:r w:rsidRPr="0087762D">
        <w:rPr>
          <w:color w:val="000000" w:themeColor="text1"/>
          <w:spacing w:val="4"/>
          <w:w w:val="105"/>
          <w:sz w:val="18"/>
          <w:lang w:val="ru-RU"/>
        </w:rPr>
        <w:t xml:space="preserve">товаров </w:t>
      </w:r>
      <w:r w:rsidRPr="0087762D">
        <w:rPr>
          <w:color w:val="000000" w:themeColor="text1"/>
          <w:spacing w:val="5"/>
          <w:w w:val="105"/>
          <w:sz w:val="18"/>
          <w:lang w:val="ru-RU"/>
        </w:rPr>
        <w:t xml:space="preserve">на </w:t>
      </w:r>
      <w:r w:rsidRPr="0087762D">
        <w:rPr>
          <w:color w:val="000000" w:themeColor="text1"/>
          <w:w w:val="105"/>
          <w:sz w:val="18"/>
          <w:lang w:val="ru-RU"/>
        </w:rPr>
        <w:t>территорию</w:t>
      </w:r>
      <w:r w:rsidRPr="0087762D">
        <w:rPr>
          <w:color w:val="000000" w:themeColor="text1"/>
          <w:spacing w:val="-10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РФ</w:t>
      </w:r>
      <w:r w:rsidRPr="0087762D">
        <w:rPr>
          <w:color w:val="000000" w:themeColor="text1"/>
          <w:spacing w:val="-9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(вывоз</w:t>
      </w:r>
      <w:r w:rsidRPr="0087762D">
        <w:rPr>
          <w:color w:val="000000" w:themeColor="text1"/>
          <w:spacing w:val="-10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товаров</w:t>
      </w:r>
      <w:r w:rsidRPr="0087762D">
        <w:rPr>
          <w:color w:val="000000" w:themeColor="text1"/>
          <w:spacing w:val="-9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с</w:t>
      </w:r>
      <w:r w:rsidRPr="0087762D">
        <w:rPr>
          <w:color w:val="000000" w:themeColor="text1"/>
          <w:spacing w:val="-10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территории</w:t>
      </w:r>
      <w:r w:rsidRPr="0087762D">
        <w:rPr>
          <w:color w:val="000000" w:themeColor="text1"/>
          <w:spacing w:val="-9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РФ)</w:t>
      </w:r>
      <w:r w:rsidRPr="0087762D">
        <w:rPr>
          <w:color w:val="000000" w:themeColor="text1"/>
          <w:spacing w:val="-10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на</w:t>
      </w:r>
      <w:r w:rsidRPr="0087762D">
        <w:rPr>
          <w:color w:val="000000" w:themeColor="text1"/>
          <w:spacing w:val="-9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перевозимый</w:t>
      </w:r>
      <w:r w:rsidRPr="0087762D">
        <w:rPr>
          <w:color w:val="000000" w:themeColor="text1"/>
          <w:spacing w:val="-10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в</w:t>
      </w:r>
      <w:r w:rsidRPr="0087762D">
        <w:rPr>
          <w:color w:val="000000" w:themeColor="text1"/>
          <w:spacing w:val="-9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рамках</w:t>
      </w:r>
      <w:r w:rsidRPr="0087762D">
        <w:rPr>
          <w:color w:val="000000" w:themeColor="text1"/>
          <w:spacing w:val="-10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настоящего</w:t>
      </w:r>
      <w:r w:rsidRPr="0087762D">
        <w:rPr>
          <w:color w:val="000000" w:themeColor="text1"/>
          <w:spacing w:val="-9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договора</w:t>
      </w:r>
      <w:r w:rsidRPr="0087762D">
        <w:rPr>
          <w:color w:val="000000" w:themeColor="text1"/>
          <w:spacing w:val="-10"/>
          <w:w w:val="105"/>
          <w:sz w:val="18"/>
          <w:lang w:val="ru-RU"/>
        </w:rPr>
        <w:t xml:space="preserve"> </w:t>
      </w:r>
      <w:r w:rsidRPr="0087762D">
        <w:rPr>
          <w:color w:val="000000" w:themeColor="text1"/>
          <w:w w:val="105"/>
          <w:sz w:val="18"/>
          <w:lang w:val="ru-RU"/>
        </w:rPr>
        <w:t>груз.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514"/>
        </w:tabs>
        <w:spacing w:line="276" w:lineRule="auto"/>
        <w:ind w:right="127" w:firstLine="0"/>
        <w:jc w:val="both"/>
        <w:rPr>
          <w:sz w:val="18"/>
          <w:lang w:val="ru-RU"/>
        </w:rPr>
      </w:pPr>
      <w:r w:rsidRPr="00ED5CD9">
        <w:rPr>
          <w:spacing w:val="4"/>
          <w:w w:val="105"/>
          <w:sz w:val="18"/>
          <w:lang w:val="ru-RU"/>
        </w:rPr>
        <w:t xml:space="preserve">Затраты, понесенные </w:t>
      </w:r>
      <w:r w:rsidRPr="00ED5CD9">
        <w:rPr>
          <w:spacing w:val="3"/>
          <w:w w:val="105"/>
          <w:sz w:val="18"/>
          <w:lang w:val="ru-RU"/>
        </w:rPr>
        <w:t xml:space="preserve">Экспедитором для выполнения услуг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рамках настоящего договора, </w:t>
      </w:r>
      <w:r w:rsidRPr="00ED5CD9">
        <w:rPr>
          <w:spacing w:val="3"/>
          <w:w w:val="105"/>
          <w:sz w:val="18"/>
          <w:lang w:val="ru-RU"/>
        </w:rPr>
        <w:t xml:space="preserve">учитываются </w:t>
      </w:r>
      <w:r w:rsidRPr="00ED5CD9">
        <w:rPr>
          <w:w w:val="105"/>
          <w:sz w:val="18"/>
          <w:lang w:val="ru-RU"/>
        </w:rPr>
        <w:t>в бухгалтерском и налоговом учете</w:t>
      </w:r>
      <w:r w:rsidRPr="00ED5CD9">
        <w:rPr>
          <w:spacing w:val="-2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88"/>
        </w:tabs>
        <w:spacing w:line="276" w:lineRule="auto"/>
        <w:ind w:right="125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Услуги Экспедитора считаются оплаченными с момента поступления денежных средств на счет </w:t>
      </w:r>
      <w:r w:rsidRPr="00ED5CD9">
        <w:rPr>
          <w:spacing w:val="2"/>
          <w:w w:val="105"/>
          <w:sz w:val="18"/>
          <w:lang w:val="ru-RU"/>
        </w:rPr>
        <w:t xml:space="preserve">Экспедитора, </w:t>
      </w:r>
      <w:r w:rsidRPr="00ED5CD9">
        <w:rPr>
          <w:w w:val="105"/>
          <w:sz w:val="18"/>
          <w:lang w:val="ru-RU"/>
        </w:rPr>
        <w:t>указанный в п. 9</w:t>
      </w:r>
      <w:r w:rsidRPr="00ED5CD9">
        <w:rPr>
          <w:spacing w:val="-2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69"/>
        </w:tabs>
        <w:spacing w:line="207" w:lineRule="exact"/>
        <w:ind w:left="468" w:hanging="36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Банковские расходы несет сторона, производящая</w:t>
      </w:r>
      <w:r w:rsidRPr="00ED5CD9">
        <w:rPr>
          <w:spacing w:val="-34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платеж.</w:t>
      </w:r>
    </w:p>
    <w:p w:rsidR="00635B88" w:rsidRPr="00ED5CD9" w:rsidRDefault="00635B88">
      <w:pPr>
        <w:pStyle w:val="a3"/>
        <w:spacing w:before="3"/>
        <w:ind w:left="0"/>
        <w:jc w:val="left"/>
        <w:rPr>
          <w:sz w:val="16"/>
          <w:lang w:val="ru-RU"/>
        </w:rPr>
      </w:pPr>
    </w:p>
    <w:p w:rsidR="00635B88" w:rsidRDefault="003E29D2">
      <w:pPr>
        <w:pStyle w:val="1"/>
        <w:numPr>
          <w:ilvl w:val="0"/>
          <w:numId w:val="1"/>
        </w:numPr>
        <w:tabs>
          <w:tab w:val="left" w:pos="335"/>
        </w:tabs>
        <w:spacing w:before="0"/>
        <w:jc w:val="both"/>
      </w:pPr>
      <w:proofErr w:type="spellStart"/>
      <w:r>
        <w:rPr>
          <w:w w:val="110"/>
        </w:rPr>
        <w:t>Ответственность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Сторон</w:t>
      </w:r>
      <w:proofErr w:type="spellEnd"/>
      <w:r>
        <w:rPr>
          <w:w w:val="110"/>
        </w:rPr>
        <w:t>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82"/>
        </w:tabs>
        <w:spacing w:before="31" w:line="276" w:lineRule="auto"/>
        <w:ind w:right="117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За неисполнение или ненадлежащее исполнение обязанностей, Экспедитор и Клиент несут ответственность по </w:t>
      </w:r>
      <w:r w:rsidRPr="00ED5CD9">
        <w:rPr>
          <w:spacing w:val="4"/>
          <w:w w:val="105"/>
          <w:sz w:val="18"/>
          <w:lang w:val="ru-RU"/>
        </w:rPr>
        <w:t xml:space="preserve">основаниям </w:t>
      </w:r>
      <w:r w:rsidRPr="00ED5CD9">
        <w:rPr>
          <w:w w:val="105"/>
          <w:sz w:val="18"/>
          <w:lang w:val="ru-RU"/>
        </w:rPr>
        <w:t xml:space="preserve">и в </w:t>
      </w:r>
      <w:r w:rsidRPr="00ED5CD9">
        <w:rPr>
          <w:spacing w:val="4"/>
          <w:w w:val="105"/>
          <w:sz w:val="18"/>
          <w:lang w:val="ru-RU"/>
        </w:rPr>
        <w:t xml:space="preserve">размере, которые определяются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4"/>
          <w:w w:val="105"/>
          <w:sz w:val="18"/>
          <w:lang w:val="ru-RU"/>
        </w:rPr>
        <w:t xml:space="preserve">соответствии </w:t>
      </w:r>
      <w:r w:rsidRPr="00ED5CD9">
        <w:rPr>
          <w:w w:val="105"/>
          <w:sz w:val="18"/>
          <w:lang w:val="ru-RU"/>
        </w:rPr>
        <w:t xml:space="preserve">с </w:t>
      </w:r>
      <w:r w:rsidRPr="00ED5CD9">
        <w:rPr>
          <w:spacing w:val="4"/>
          <w:w w:val="105"/>
          <w:sz w:val="18"/>
          <w:lang w:val="ru-RU"/>
        </w:rPr>
        <w:t xml:space="preserve">нормами соответствующих </w:t>
      </w:r>
      <w:r w:rsidRPr="00ED5CD9">
        <w:rPr>
          <w:spacing w:val="5"/>
          <w:w w:val="105"/>
          <w:sz w:val="18"/>
          <w:lang w:val="ru-RU"/>
        </w:rPr>
        <w:t xml:space="preserve">международных </w:t>
      </w:r>
      <w:r w:rsidRPr="00ED5CD9">
        <w:rPr>
          <w:w w:val="105"/>
          <w:sz w:val="18"/>
          <w:lang w:val="ru-RU"/>
        </w:rPr>
        <w:t>договоров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(конвенций),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действующим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законодательством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Российской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Федерации,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том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числе,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но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ограничиваясь, Гражданским кодексом Российской Федерации, Федеральным законом от 30 июня 2003 г. №87-ФЗ «О </w:t>
      </w:r>
      <w:r w:rsidRPr="00ED5CD9">
        <w:rPr>
          <w:spacing w:val="2"/>
          <w:w w:val="105"/>
          <w:sz w:val="18"/>
          <w:lang w:val="ru-RU"/>
        </w:rPr>
        <w:t xml:space="preserve">транспортно- </w:t>
      </w:r>
      <w:r w:rsidRPr="00ED5CD9">
        <w:rPr>
          <w:w w:val="105"/>
          <w:sz w:val="18"/>
          <w:lang w:val="ru-RU"/>
        </w:rPr>
        <w:t>экспедиционной деятельности» и настоящим</w:t>
      </w:r>
      <w:r w:rsidRPr="00ED5CD9">
        <w:rPr>
          <w:spacing w:val="-2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договором.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2"/>
        </w:tabs>
        <w:spacing w:line="276" w:lineRule="auto"/>
        <w:ind w:right="115" w:firstLine="0"/>
        <w:jc w:val="both"/>
        <w:rPr>
          <w:sz w:val="18"/>
          <w:lang w:val="ru-RU"/>
        </w:rPr>
      </w:pPr>
      <w:r w:rsidRPr="00ED5CD9">
        <w:rPr>
          <w:sz w:val="18"/>
          <w:lang w:val="ru-RU"/>
        </w:rPr>
        <w:t xml:space="preserve">Стороны освобождаются от ответственности за ненадлежащее исполнение или неисполнение своих обязательств   по настоящему Договору, если это произошло вследствие наступления обстоятельств непреодолимой силы. Сторона,  для </w:t>
      </w:r>
      <w:r w:rsidRPr="00ED5CD9">
        <w:rPr>
          <w:spacing w:val="2"/>
          <w:sz w:val="18"/>
          <w:lang w:val="ru-RU"/>
        </w:rPr>
        <w:t xml:space="preserve">которой </w:t>
      </w:r>
      <w:r w:rsidRPr="00ED5CD9">
        <w:rPr>
          <w:sz w:val="18"/>
          <w:lang w:val="ru-RU"/>
        </w:rPr>
        <w:t xml:space="preserve">возникновение форс-мажорных </w:t>
      </w:r>
      <w:r w:rsidRPr="00ED5CD9">
        <w:rPr>
          <w:spacing w:val="2"/>
          <w:sz w:val="18"/>
          <w:lang w:val="ru-RU"/>
        </w:rPr>
        <w:t xml:space="preserve">обстоятельств, </w:t>
      </w:r>
      <w:r w:rsidRPr="00ED5CD9">
        <w:rPr>
          <w:sz w:val="18"/>
          <w:lang w:val="ru-RU"/>
        </w:rPr>
        <w:t xml:space="preserve">к </w:t>
      </w:r>
      <w:r w:rsidRPr="00ED5CD9">
        <w:rPr>
          <w:spacing w:val="2"/>
          <w:sz w:val="18"/>
          <w:lang w:val="ru-RU"/>
        </w:rPr>
        <w:t xml:space="preserve">которым </w:t>
      </w:r>
      <w:r w:rsidRPr="00ED5CD9">
        <w:rPr>
          <w:sz w:val="18"/>
          <w:lang w:val="ru-RU"/>
        </w:rPr>
        <w:t xml:space="preserve">не </w:t>
      </w:r>
      <w:r w:rsidRPr="00ED5CD9">
        <w:rPr>
          <w:spacing w:val="2"/>
          <w:sz w:val="18"/>
          <w:lang w:val="ru-RU"/>
        </w:rPr>
        <w:t xml:space="preserve">относятся </w:t>
      </w:r>
      <w:r w:rsidRPr="00ED5CD9">
        <w:rPr>
          <w:sz w:val="18"/>
          <w:lang w:val="ru-RU"/>
        </w:rPr>
        <w:t xml:space="preserve">случаи </w:t>
      </w:r>
      <w:r w:rsidRPr="00ED5CD9">
        <w:rPr>
          <w:spacing w:val="2"/>
          <w:sz w:val="18"/>
          <w:lang w:val="ru-RU"/>
        </w:rPr>
        <w:t xml:space="preserve">издания </w:t>
      </w:r>
      <w:r w:rsidRPr="00ED5CD9">
        <w:rPr>
          <w:sz w:val="18"/>
          <w:lang w:val="ru-RU"/>
        </w:rPr>
        <w:t xml:space="preserve">в </w:t>
      </w:r>
      <w:r w:rsidRPr="00ED5CD9">
        <w:rPr>
          <w:spacing w:val="3"/>
          <w:sz w:val="18"/>
          <w:lang w:val="ru-RU"/>
        </w:rPr>
        <w:t xml:space="preserve">отношении </w:t>
      </w:r>
      <w:r w:rsidRPr="00ED5CD9">
        <w:rPr>
          <w:spacing w:val="5"/>
          <w:sz w:val="18"/>
          <w:lang w:val="ru-RU"/>
        </w:rPr>
        <w:t xml:space="preserve">Экспедитора </w:t>
      </w:r>
      <w:r w:rsidRPr="00ED5CD9">
        <w:rPr>
          <w:spacing w:val="4"/>
          <w:sz w:val="18"/>
          <w:lang w:val="ru-RU"/>
        </w:rPr>
        <w:t xml:space="preserve">актов </w:t>
      </w:r>
      <w:r w:rsidRPr="00ED5CD9">
        <w:rPr>
          <w:spacing w:val="5"/>
          <w:sz w:val="18"/>
          <w:lang w:val="ru-RU"/>
        </w:rPr>
        <w:t xml:space="preserve">органов государственной власти, лишающих Экспедитора возможности исполнять </w:t>
      </w:r>
      <w:r w:rsidRPr="00ED5CD9">
        <w:rPr>
          <w:spacing w:val="6"/>
          <w:sz w:val="18"/>
          <w:lang w:val="ru-RU"/>
        </w:rPr>
        <w:t xml:space="preserve">свои  </w:t>
      </w:r>
      <w:r w:rsidRPr="00ED5CD9">
        <w:rPr>
          <w:sz w:val="18"/>
          <w:lang w:val="ru-RU"/>
        </w:rPr>
        <w:t xml:space="preserve">обязательства, стало препятствием к надлежащему исполнению своих обязательств по Договору, обязана в течение  трех дней уведомить другую сторону о таких обстоятельствах и их влиянии на исполнение обязательств по Договору посредством факсимильной связи или электронной почтой и направить подтверждение справками </w:t>
      </w:r>
      <w:r w:rsidRPr="00ED5CD9">
        <w:rPr>
          <w:spacing w:val="2"/>
          <w:sz w:val="18"/>
          <w:lang w:val="ru-RU"/>
        </w:rPr>
        <w:t xml:space="preserve">компетентных органов власти </w:t>
      </w:r>
      <w:r w:rsidRPr="00ED5CD9">
        <w:rPr>
          <w:sz w:val="18"/>
          <w:lang w:val="ru-RU"/>
        </w:rPr>
        <w:t xml:space="preserve">в </w:t>
      </w:r>
      <w:r w:rsidRPr="00ED5CD9">
        <w:rPr>
          <w:spacing w:val="2"/>
          <w:sz w:val="18"/>
          <w:lang w:val="ru-RU"/>
        </w:rPr>
        <w:t xml:space="preserve">течение </w:t>
      </w:r>
      <w:r w:rsidRPr="00ED5CD9">
        <w:rPr>
          <w:sz w:val="18"/>
          <w:lang w:val="ru-RU"/>
        </w:rPr>
        <w:t xml:space="preserve">15 </w:t>
      </w:r>
      <w:r w:rsidRPr="00ED5CD9">
        <w:rPr>
          <w:spacing w:val="2"/>
          <w:sz w:val="18"/>
          <w:lang w:val="ru-RU"/>
        </w:rPr>
        <w:t xml:space="preserve">дней. </w:t>
      </w:r>
      <w:r w:rsidRPr="00ED5CD9">
        <w:rPr>
          <w:sz w:val="18"/>
          <w:lang w:val="ru-RU"/>
        </w:rPr>
        <w:t xml:space="preserve">В </w:t>
      </w:r>
      <w:r w:rsidRPr="00ED5CD9">
        <w:rPr>
          <w:spacing w:val="2"/>
          <w:sz w:val="18"/>
          <w:lang w:val="ru-RU"/>
        </w:rPr>
        <w:t xml:space="preserve">случае неисполнения обязанностей, предусмотренных настоящим </w:t>
      </w:r>
      <w:r w:rsidRPr="00ED5CD9">
        <w:rPr>
          <w:spacing w:val="3"/>
          <w:sz w:val="18"/>
          <w:lang w:val="ru-RU"/>
        </w:rPr>
        <w:t xml:space="preserve">пунктом, </w:t>
      </w:r>
      <w:r w:rsidRPr="00ED5CD9">
        <w:rPr>
          <w:spacing w:val="6"/>
          <w:sz w:val="18"/>
          <w:lang w:val="ru-RU"/>
        </w:rPr>
        <w:t xml:space="preserve">Сторона лишается </w:t>
      </w:r>
      <w:r w:rsidRPr="00ED5CD9">
        <w:rPr>
          <w:spacing w:val="5"/>
          <w:sz w:val="18"/>
          <w:lang w:val="ru-RU"/>
        </w:rPr>
        <w:t xml:space="preserve">права </w:t>
      </w:r>
      <w:r w:rsidRPr="00ED5CD9">
        <w:rPr>
          <w:spacing w:val="6"/>
          <w:sz w:val="18"/>
          <w:lang w:val="ru-RU"/>
        </w:rPr>
        <w:t xml:space="preserve">ссылаться </w:t>
      </w:r>
      <w:r w:rsidRPr="00ED5CD9">
        <w:rPr>
          <w:spacing w:val="3"/>
          <w:sz w:val="18"/>
          <w:lang w:val="ru-RU"/>
        </w:rPr>
        <w:t xml:space="preserve">на </w:t>
      </w:r>
      <w:r w:rsidRPr="00ED5CD9">
        <w:rPr>
          <w:spacing w:val="6"/>
          <w:sz w:val="18"/>
          <w:lang w:val="ru-RU"/>
        </w:rPr>
        <w:t xml:space="preserve">наступление обстоятельств непреодолимой </w:t>
      </w:r>
      <w:r w:rsidRPr="00ED5CD9">
        <w:rPr>
          <w:spacing w:val="5"/>
          <w:sz w:val="18"/>
          <w:lang w:val="ru-RU"/>
        </w:rPr>
        <w:t xml:space="preserve">силы </w:t>
      </w:r>
      <w:r w:rsidRPr="00ED5CD9">
        <w:rPr>
          <w:spacing w:val="4"/>
          <w:sz w:val="18"/>
          <w:lang w:val="ru-RU"/>
        </w:rPr>
        <w:t xml:space="preserve">как </w:t>
      </w:r>
      <w:r w:rsidRPr="00ED5CD9">
        <w:rPr>
          <w:spacing w:val="3"/>
          <w:sz w:val="18"/>
          <w:lang w:val="ru-RU"/>
        </w:rPr>
        <w:t xml:space="preserve">на </w:t>
      </w:r>
      <w:r w:rsidRPr="00ED5CD9">
        <w:rPr>
          <w:spacing w:val="7"/>
          <w:sz w:val="18"/>
          <w:lang w:val="ru-RU"/>
        </w:rPr>
        <w:t xml:space="preserve">основание, </w:t>
      </w:r>
      <w:r w:rsidRPr="00ED5CD9">
        <w:rPr>
          <w:spacing w:val="3"/>
          <w:sz w:val="18"/>
          <w:lang w:val="ru-RU"/>
        </w:rPr>
        <w:t xml:space="preserve">освобождающее </w:t>
      </w:r>
      <w:r w:rsidRPr="00ED5CD9">
        <w:rPr>
          <w:sz w:val="18"/>
          <w:lang w:val="ru-RU"/>
        </w:rPr>
        <w:t xml:space="preserve">от </w:t>
      </w:r>
      <w:r w:rsidRPr="00ED5CD9">
        <w:rPr>
          <w:spacing w:val="3"/>
          <w:sz w:val="18"/>
          <w:lang w:val="ru-RU"/>
        </w:rPr>
        <w:t xml:space="preserve">ответственности </w:t>
      </w:r>
      <w:r w:rsidRPr="00ED5CD9">
        <w:rPr>
          <w:sz w:val="18"/>
          <w:lang w:val="ru-RU"/>
        </w:rPr>
        <w:t xml:space="preserve">за </w:t>
      </w:r>
      <w:r w:rsidRPr="00ED5CD9">
        <w:rPr>
          <w:spacing w:val="3"/>
          <w:sz w:val="18"/>
          <w:lang w:val="ru-RU"/>
        </w:rPr>
        <w:t xml:space="preserve">ненадлежащее исполнение/неисполнение обязательств </w:t>
      </w:r>
      <w:r w:rsidRPr="00ED5CD9">
        <w:rPr>
          <w:sz w:val="18"/>
          <w:lang w:val="ru-RU"/>
        </w:rPr>
        <w:t xml:space="preserve">по </w:t>
      </w:r>
      <w:r w:rsidRPr="00ED5CD9">
        <w:rPr>
          <w:spacing w:val="4"/>
          <w:sz w:val="18"/>
          <w:lang w:val="ru-RU"/>
        </w:rPr>
        <w:t xml:space="preserve">настоящему </w:t>
      </w:r>
      <w:r w:rsidRPr="00ED5CD9">
        <w:rPr>
          <w:spacing w:val="3"/>
          <w:sz w:val="18"/>
          <w:lang w:val="ru-RU"/>
        </w:rPr>
        <w:t xml:space="preserve">Договору, </w:t>
      </w:r>
      <w:r w:rsidRPr="00ED5CD9">
        <w:rPr>
          <w:sz w:val="18"/>
          <w:lang w:val="ru-RU"/>
        </w:rPr>
        <w:t xml:space="preserve">за </w:t>
      </w:r>
      <w:r w:rsidRPr="00ED5CD9">
        <w:rPr>
          <w:spacing w:val="3"/>
          <w:sz w:val="18"/>
          <w:lang w:val="ru-RU"/>
        </w:rPr>
        <w:t xml:space="preserve">исключением случаев, когда обстоятельства непреодолимой силы препятствовали </w:t>
      </w:r>
      <w:r w:rsidRPr="00ED5CD9">
        <w:rPr>
          <w:spacing w:val="4"/>
          <w:sz w:val="18"/>
          <w:lang w:val="ru-RU"/>
        </w:rPr>
        <w:t xml:space="preserve">надлежащему </w:t>
      </w:r>
      <w:r w:rsidRPr="00ED5CD9">
        <w:rPr>
          <w:spacing w:val="2"/>
          <w:sz w:val="18"/>
          <w:lang w:val="ru-RU"/>
        </w:rPr>
        <w:t xml:space="preserve">исполнению обязательств, предусмотренных настоящим пунктом. Аналогичная процедура действует </w:t>
      </w:r>
      <w:r w:rsidRPr="00ED5CD9">
        <w:rPr>
          <w:sz w:val="18"/>
          <w:lang w:val="ru-RU"/>
        </w:rPr>
        <w:t xml:space="preserve">и в </w:t>
      </w:r>
      <w:r w:rsidRPr="00ED5CD9">
        <w:rPr>
          <w:spacing w:val="3"/>
          <w:sz w:val="18"/>
          <w:lang w:val="ru-RU"/>
        </w:rPr>
        <w:t xml:space="preserve">случае </w:t>
      </w:r>
      <w:r w:rsidRPr="00ED5CD9">
        <w:rPr>
          <w:sz w:val="18"/>
          <w:lang w:val="ru-RU"/>
        </w:rPr>
        <w:t>прекращения действия обстоятельств непреодолимой</w:t>
      </w:r>
      <w:r w:rsidRPr="00ED5CD9">
        <w:rPr>
          <w:spacing w:val="-8"/>
          <w:sz w:val="18"/>
          <w:lang w:val="ru-RU"/>
        </w:rPr>
        <w:t xml:space="preserve"> </w:t>
      </w:r>
      <w:r w:rsidRPr="00ED5CD9">
        <w:rPr>
          <w:sz w:val="18"/>
          <w:lang w:val="ru-RU"/>
        </w:rPr>
        <w:t>силы.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79"/>
        </w:tabs>
        <w:spacing w:line="197" w:lineRule="exact"/>
        <w:ind w:left="478" w:hanging="37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>Сроки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исполнения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обязательств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при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наступлении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обстоятельств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непреодолимой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силы</w:t>
      </w:r>
      <w:r w:rsidRPr="00ED5CD9">
        <w:rPr>
          <w:spacing w:val="-10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отодвигаются</w:t>
      </w:r>
      <w:r w:rsidRPr="00ED5CD9">
        <w:rPr>
          <w:spacing w:val="-9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соразмерно</w:t>
      </w:r>
    </w:p>
    <w:p w:rsidR="00635B88" w:rsidRDefault="003E29D2">
      <w:pPr>
        <w:pStyle w:val="a3"/>
        <w:spacing w:before="25"/>
      </w:pPr>
      <w:proofErr w:type="spellStart"/>
      <w:proofErr w:type="gramStart"/>
      <w:r>
        <w:t>времени</w:t>
      </w:r>
      <w:proofErr w:type="spellEnd"/>
      <w:proofErr w:type="gram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>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94"/>
        </w:tabs>
        <w:spacing w:before="31" w:line="276" w:lineRule="auto"/>
        <w:ind w:right="117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В случае, если обстоятельства непреодолимой силы будут действовать в течение месяца, Стороны обязуются путем заключения Соглашения решить юридическую судьбу настоящего Договора, либо любая из Сторон вправе в </w:t>
      </w:r>
      <w:r w:rsidRPr="00ED5CD9">
        <w:rPr>
          <w:spacing w:val="3"/>
          <w:w w:val="105"/>
          <w:sz w:val="18"/>
          <w:lang w:val="ru-RU"/>
        </w:rPr>
        <w:t xml:space="preserve">одностороннем порядке расторгнуть настоящий Договор путем направления письменного уведомления </w:t>
      </w:r>
      <w:r w:rsidRPr="00ED5CD9">
        <w:rPr>
          <w:spacing w:val="4"/>
          <w:w w:val="105"/>
          <w:sz w:val="18"/>
          <w:lang w:val="ru-RU"/>
        </w:rPr>
        <w:t xml:space="preserve">другой </w:t>
      </w:r>
      <w:r w:rsidRPr="00ED5CD9">
        <w:rPr>
          <w:spacing w:val="3"/>
          <w:w w:val="105"/>
          <w:sz w:val="18"/>
          <w:lang w:val="ru-RU"/>
        </w:rPr>
        <w:t xml:space="preserve">Стороне, </w:t>
      </w:r>
      <w:r w:rsidRPr="00ED5CD9">
        <w:rPr>
          <w:spacing w:val="2"/>
          <w:w w:val="105"/>
          <w:sz w:val="18"/>
          <w:lang w:val="ru-RU"/>
        </w:rPr>
        <w:t xml:space="preserve">при </w:t>
      </w:r>
      <w:r w:rsidRPr="00ED5CD9">
        <w:rPr>
          <w:spacing w:val="3"/>
          <w:w w:val="105"/>
          <w:sz w:val="18"/>
          <w:lang w:val="ru-RU"/>
        </w:rPr>
        <w:t xml:space="preserve">этом Договор считается расторгнутым </w:t>
      </w:r>
      <w:r w:rsidRPr="00ED5CD9">
        <w:rPr>
          <w:w w:val="105"/>
          <w:sz w:val="18"/>
          <w:lang w:val="ru-RU"/>
        </w:rPr>
        <w:t xml:space="preserve">с </w:t>
      </w:r>
      <w:r w:rsidRPr="00ED5CD9">
        <w:rPr>
          <w:spacing w:val="3"/>
          <w:w w:val="105"/>
          <w:sz w:val="18"/>
          <w:lang w:val="ru-RU"/>
        </w:rPr>
        <w:t xml:space="preserve">момента получения другой Стороной уведомления. </w:t>
      </w:r>
      <w:r w:rsidRPr="00ED5CD9">
        <w:rPr>
          <w:spacing w:val="4"/>
          <w:w w:val="105"/>
          <w:sz w:val="18"/>
          <w:lang w:val="ru-RU"/>
        </w:rPr>
        <w:t xml:space="preserve">При </w:t>
      </w:r>
      <w:r w:rsidRPr="00ED5CD9">
        <w:rPr>
          <w:spacing w:val="5"/>
          <w:w w:val="105"/>
          <w:sz w:val="18"/>
          <w:lang w:val="ru-RU"/>
        </w:rPr>
        <w:t xml:space="preserve">расторжении договора оплата производится пропорционально фактически оказанным услугам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5"/>
          <w:w w:val="105"/>
          <w:sz w:val="18"/>
          <w:lang w:val="ru-RU"/>
        </w:rPr>
        <w:t xml:space="preserve">течение </w:t>
      </w:r>
      <w:r w:rsidRPr="00ED5CD9">
        <w:rPr>
          <w:spacing w:val="6"/>
          <w:w w:val="105"/>
          <w:sz w:val="18"/>
          <w:lang w:val="ru-RU"/>
        </w:rPr>
        <w:t xml:space="preserve">10 </w:t>
      </w:r>
      <w:r w:rsidRPr="00ED5CD9">
        <w:rPr>
          <w:w w:val="105"/>
          <w:sz w:val="18"/>
          <w:lang w:val="ru-RU"/>
        </w:rPr>
        <w:t>банковских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дней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момента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окончания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действия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форс-мажорных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обстоятельств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соблюдением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требований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раздела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4 настоящего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483"/>
        </w:tabs>
        <w:spacing w:line="276" w:lineRule="auto"/>
        <w:ind w:right="116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Экспедитор не несет ответственности за не полную комплектацию документов, выданную Отправителем груза. </w:t>
      </w:r>
      <w:r w:rsidRPr="00ED5CD9">
        <w:rPr>
          <w:spacing w:val="8"/>
          <w:w w:val="105"/>
          <w:sz w:val="18"/>
          <w:lang w:val="ru-RU"/>
        </w:rPr>
        <w:t xml:space="preserve">Экспедитор </w:t>
      </w:r>
      <w:r w:rsidRPr="00ED5CD9">
        <w:rPr>
          <w:spacing w:val="4"/>
          <w:w w:val="105"/>
          <w:sz w:val="18"/>
          <w:lang w:val="ru-RU"/>
        </w:rPr>
        <w:t xml:space="preserve">не </w:t>
      </w:r>
      <w:r w:rsidRPr="00ED5CD9">
        <w:rPr>
          <w:spacing w:val="7"/>
          <w:w w:val="105"/>
          <w:sz w:val="18"/>
          <w:lang w:val="ru-RU"/>
        </w:rPr>
        <w:t xml:space="preserve">несет </w:t>
      </w:r>
      <w:r w:rsidRPr="00ED5CD9">
        <w:rPr>
          <w:spacing w:val="8"/>
          <w:w w:val="105"/>
          <w:sz w:val="18"/>
          <w:lang w:val="ru-RU"/>
        </w:rPr>
        <w:t xml:space="preserve">ответственности </w:t>
      </w:r>
      <w:r w:rsidRPr="00ED5CD9">
        <w:rPr>
          <w:spacing w:val="4"/>
          <w:w w:val="105"/>
          <w:sz w:val="18"/>
          <w:lang w:val="ru-RU"/>
        </w:rPr>
        <w:t xml:space="preserve">за </w:t>
      </w:r>
      <w:r w:rsidRPr="00ED5CD9">
        <w:rPr>
          <w:spacing w:val="7"/>
          <w:w w:val="105"/>
          <w:sz w:val="18"/>
          <w:lang w:val="ru-RU"/>
        </w:rPr>
        <w:t xml:space="preserve">любые потери, ущерб </w:t>
      </w:r>
      <w:r w:rsidRPr="00ED5CD9">
        <w:rPr>
          <w:spacing w:val="6"/>
          <w:w w:val="105"/>
          <w:sz w:val="18"/>
          <w:lang w:val="ru-RU"/>
        </w:rPr>
        <w:t xml:space="preserve">или </w:t>
      </w:r>
      <w:r w:rsidRPr="00ED5CD9">
        <w:rPr>
          <w:spacing w:val="7"/>
          <w:w w:val="105"/>
          <w:sz w:val="18"/>
          <w:lang w:val="ru-RU"/>
        </w:rPr>
        <w:t xml:space="preserve">расходы, </w:t>
      </w:r>
      <w:r w:rsidRPr="00ED5CD9">
        <w:rPr>
          <w:spacing w:val="8"/>
          <w:w w:val="105"/>
          <w:sz w:val="18"/>
          <w:lang w:val="ru-RU"/>
        </w:rPr>
        <w:t xml:space="preserve">вызванные дефектной </w:t>
      </w:r>
      <w:r w:rsidRPr="00ED5CD9">
        <w:rPr>
          <w:spacing w:val="9"/>
          <w:w w:val="105"/>
          <w:sz w:val="18"/>
          <w:lang w:val="ru-RU"/>
        </w:rPr>
        <w:t xml:space="preserve">или </w:t>
      </w:r>
      <w:r w:rsidRPr="00ED5CD9">
        <w:rPr>
          <w:w w:val="105"/>
          <w:sz w:val="18"/>
          <w:lang w:val="ru-RU"/>
        </w:rPr>
        <w:t>недостаточной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упаковкой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груза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неправильной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погрузкой,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креплением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упаковкой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внутри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контейнеров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 других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транспортных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средств,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если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загрузка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упаковка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осуществлялись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Клиентом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или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от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имени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любым</w:t>
      </w:r>
      <w:r w:rsidRPr="00ED5CD9">
        <w:rPr>
          <w:spacing w:val="-15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лицом, </w:t>
      </w:r>
      <w:r w:rsidRPr="00ED5CD9">
        <w:rPr>
          <w:spacing w:val="2"/>
          <w:w w:val="105"/>
          <w:sz w:val="18"/>
          <w:lang w:val="ru-RU"/>
        </w:rPr>
        <w:t xml:space="preserve">кроме Экспедитора. Экспедитор </w:t>
      </w:r>
      <w:r w:rsidRPr="00ED5CD9">
        <w:rPr>
          <w:w w:val="105"/>
          <w:sz w:val="18"/>
          <w:lang w:val="ru-RU"/>
        </w:rPr>
        <w:t xml:space="preserve">не </w:t>
      </w:r>
      <w:r w:rsidRPr="00ED5CD9">
        <w:rPr>
          <w:spacing w:val="2"/>
          <w:w w:val="105"/>
          <w:sz w:val="18"/>
          <w:lang w:val="ru-RU"/>
        </w:rPr>
        <w:t xml:space="preserve">несет ответственности </w:t>
      </w:r>
      <w:r w:rsidRPr="00ED5CD9">
        <w:rPr>
          <w:w w:val="105"/>
          <w:sz w:val="18"/>
          <w:lang w:val="ru-RU"/>
        </w:rPr>
        <w:t xml:space="preserve">за </w:t>
      </w:r>
      <w:r w:rsidRPr="00ED5CD9">
        <w:rPr>
          <w:spacing w:val="2"/>
          <w:w w:val="105"/>
          <w:sz w:val="18"/>
          <w:lang w:val="ru-RU"/>
        </w:rPr>
        <w:t xml:space="preserve">порчу груза </w:t>
      </w:r>
      <w:r w:rsidRPr="00ED5CD9">
        <w:rPr>
          <w:w w:val="105"/>
          <w:sz w:val="18"/>
          <w:lang w:val="ru-RU"/>
        </w:rPr>
        <w:t xml:space="preserve">или </w:t>
      </w:r>
      <w:r w:rsidRPr="00ED5CD9">
        <w:rPr>
          <w:spacing w:val="2"/>
          <w:w w:val="105"/>
          <w:sz w:val="18"/>
          <w:lang w:val="ru-RU"/>
        </w:rPr>
        <w:t xml:space="preserve">изменение веса внутри </w:t>
      </w:r>
      <w:r w:rsidRPr="00ED5CD9">
        <w:rPr>
          <w:spacing w:val="3"/>
          <w:w w:val="105"/>
          <w:sz w:val="18"/>
          <w:lang w:val="ru-RU"/>
        </w:rPr>
        <w:t xml:space="preserve">исправной </w:t>
      </w:r>
      <w:r w:rsidRPr="00ED5CD9">
        <w:rPr>
          <w:spacing w:val="5"/>
          <w:w w:val="105"/>
          <w:sz w:val="18"/>
          <w:lang w:val="ru-RU"/>
        </w:rPr>
        <w:t xml:space="preserve">тары, </w:t>
      </w:r>
      <w:r w:rsidRPr="00ED5CD9">
        <w:rPr>
          <w:spacing w:val="6"/>
          <w:w w:val="105"/>
          <w:sz w:val="18"/>
          <w:lang w:val="ru-RU"/>
        </w:rPr>
        <w:t xml:space="preserve">связанной </w:t>
      </w:r>
      <w:r w:rsidRPr="00ED5CD9">
        <w:rPr>
          <w:w w:val="105"/>
          <w:sz w:val="18"/>
          <w:lang w:val="ru-RU"/>
        </w:rPr>
        <w:t xml:space="preserve">с </w:t>
      </w:r>
      <w:r w:rsidRPr="00ED5CD9">
        <w:rPr>
          <w:spacing w:val="6"/>
          <w:w w:val="105"/>
          <w:sz w:val="18"/>
          <w:lang w:val="ru-RU"/>
        </w:rPr>
        <w:t xml:space="preserve">физическими </w:t>
      </w:r>
      <w:r w:rsidRPr="00ED5CD9">
        <w:rPr>
          <w:w w:val="105"/>
          <w:sz w:val="18"/>
          <w:lang w:val="ru-RU"/>
        </w:rPr>
        <w:t xml:space="preserve">и </w:t>
      </w:r>
      <w:r w:rsidRPr="00ED5CD9">
        <w:rPr>
          <w:spacing w:val="6"/>
          <w:w w:val="105"/>
          <w:sz w:val="18"/>
          <w:lang w:val="ru-RU"/>
        </w:rPr>
        <w:t xml:space="preserve">химическими свойствами </w:t>
      </w:r>
      <w:r w:rsidRPr="00ED5CD9">
        <w:rPr>
          <w:spacing w:val="5"/>
          <w:w w:val="105"/>
          <w:sz w:val="18"/>
          <w:lang w:val="ru-RU"/>
        </w:rPr>
        <w:t xml:space="preserve">груза, </w:t>
      </w:r>
      <w:r w:rsidRPr="00ED5CD9">
        <w:rPr>
          <w:spacing w:val="3"/>
          <w:w w:val="105"/>
          <w:sz w:val="18"/>
          <w:lang w:val="ru-RU"/>
        </w:rPr>
        <w:t xml:space="preserve">за </w:t>
      </w:r>
      <w:r w:rsidRPr="00ED5CD9">
        <w:rPr>
          <w:spacing w:val="6"/>
          <w:w w:val="105"/>
          <w:sz w:val="18"/>
          <w:lang w:val="ru-RU"/>
        </w:rPr>
        <w:t xml:space="preserve">исключением случаев </w:t>
      </w:r>
      <w:r w:rsidRPr="00ED5CD9">
        <w:rPr>
          <w:spacing w:val="7"/>
          <w:w w:val="105"/>
          <w:sz w:val="18"/>
          <w:lang w:val="ru-RU"/>
        </w:rPr>
        <w:t xml:space="preserve">несоблюдения </w:t>
      </w:r>
      <w:r w:rsidRPr="00ED5CD9">
        <w:rPr>
          <w:spacing w:val="5"/>
          <w:w w:val="105"/>
          <w:sz w:val="18"/>
          <w:lang w:val="ru-RU"/>
        </w:rPr>
        <w:t xml:space="preserve">температурного режима хранения </w:t>
      </w:r>
      <w:r w:rsidRPr="00ED5CD9">
        <w:rPr>
          <w:spacing w:val="4"/>
          <w:w w:val="105"/>
          <w:sz w:val="18"/>
          <w:lang w:val="ru-RU"/>
        </w:rPr>
        <w:t xml:space="preserve">груза после </w:t>
      </w:r>
      <w:r w:rsidRPr="00ED5CD9">
        <w:rPr>
          <w:spacing w:val="5"/>
          <w:w w:val="105"/>
          <w:sz w:val="18"/>
          <w:lang w:val="ru-RU"/>
        </w:rPr>
        <w:t xml:space="preserve">передачи </w:t>
      </w:r>
      <w:r w:rsidRPr="00ED5CD9">
        <w:rPr>
          <w:spacing w:val="4"/>
          <w:w w:val="105"/>
          <w:sz w:val="18"/>
          <w:lang w:val="ru-RU"/>
        </w:rPr>
        <w:t xml:space="preserve">его </w:t>
      </w:r>
      <w:r w:rsidRPr="00ED5CD9">
        <w:rPr>
          <w:spacing w:val="5"/>
          <w:w w:val="105"/>
          <w:sz w:val="18"/>
          <w:lang w:val="ru-RU"/>
        </w:rPr>
        <w:t xml:space="preserve">Экспедитору. Экспедитор </w:t>
      </w:r>
      <w:r w:rsidRPr="00ED5CD9">
        <w:rPr>
          <w:spacing w:val="3"/>
          <w:w w:val="105"/>
          <w:sz w:val="18"/>
          <w:lang w:val="ru-RU"/>
        </w:rPr>
        <w:t xml:space="preserve">не </w:t>
      </w:r>
      <w:r w:rsidRPr="00ED5CD9">
        <w:rPr>
          <w:spacing w:val="5"/>
          <w:w w:val="105"/>
          <w:sz w:val="18"/>
          <w:lang w:val="ru-RU"/>
        </w:rPr>
        <w:t xml:space="preserve">обязан </w:t>
      </w:r>
      <w:r w:rsidRPr="00ED5CD9">
        <w:rPr>
          <w:spacing w:val="6"/>
          <w:w w:val="105"/>
          <w:sz w:val="18"/>
          <w:lang w:val="ru-RU"/>
        </w:rPr>
        <w:t xml:space="preserve">проверять </w:t>
      </w:r>
      <w:r w:rsidRPr="00ED5CD9">
        <w:rPr>
          <w:w w:val="105"/>
          <w:sz w:val="18"/>
          <w:lang w:val="ru-RU"/>
        </w:rPr>
        <w:t>подлинность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документов,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подписей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документах,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предоставляемых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ему</w:t>
      </w:r>
      <w:r w:rsidRPr="00ED5CD9">
        <w:rPr>
          <w:spacing w:val="-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Клиентом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устанавливать</w:t>
      </w:r>
      <w:r w:rsidRPr="00ED5CD9">
        <w:rPr>
          <w:spacing w:val="-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правомочность подписавших их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лиц.</w:t>
      </w:r>
    </w:p>
    <w:p w:rsidR="00635B88" w:rsidRPr="00ED5CD9" w:rsidRDefault="003E29D2">
      <w:pPr>
        <w:pStyle w:val="a4"/>
        <w:numPr>
          <w:ilvl w:val="1"/>
          <w:numId w:val="1"/>
        </w:numPr>
        <w:tabs>
          <w:tab w:val="left" w:pos="530"/>
        </w:tabs>
        <w:spacing w:line="276" w:lineRule="auto"/>
        <w:ind w:right="119" w:firstLine="0"/>
        <w:jc w:val="both"/>
        <w:rPr>
          <w:sz w:val="18"/>
          <w:lang w:val="ru-RU"/>
        </w:rPr>
      </w:pPr>
      <w:r w:rsidRPr="00ED5CD9">
        <w:rPr>
          <w:spacing w:val="4"/>
          <w:w w:val="105"/>
          <w:sz w:val="18"/>
          <w:lang w:val="ru-RU"/>
        </w:rPr>
        <w:t xml:space="preserve">Экспедитор возмещает Клиенту убытки, причиненные неисполнением </w:t>
      </w:r>
      <w:r w:rsidRPr="00ED5CD9">
        <w:rPr>
          <w:spacing w:val="3"/>
          <w:w w:val="105"/>
          <w:sz w:val="18"/>
          <w:lang w:val="ru-RU"/>
        </w:rPr>
        <w:t xml:space="preserve">или </w:t>
      </w:r>
      <w:r w:rsidRPr="00ED5CD9">
        <w:rPr>
          <w:spacing w:val="4"/>
          <w:w w:val="105"/>
          <w:sz w:val="18"/>
          <w:lang w:val="ru-RU"/>
        </w:rPr>
        <w:t xml:space="preserve">ненадлежащим </w:t>
      </w:r>
      <w:r w:rsidRPr="00ED5CD9">
        <w:rPr>
          <w:spacing w:val="5"/>
          <w:w w:val="105"/>
          <w:sz w:val="18"/>
          <w:lang w:val="ru-RU"/>
        </w:rPr>
        <w:t xml:space="preserve">исполнением </w:t>
      </w:r>
      <w:r w:rsidRPr="00ED5CD9">
        <w:rPr>
          <w:w w:val="105"/>
          <w:sz w:val="18"/>
          <w:lang w:val="ru-RU"/>
        </w:rPr>
        <w:t>Экспедитором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его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обязанностей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настоящему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Договору.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При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этом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стороны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руководствуются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Федеральным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законом от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30.06.2003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г.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№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87-ФЗ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«О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транспортно-экспедиционной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деятельности»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учетом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положений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настоящего</w:t>
      </w:r>
      <w:r w:rsidRPr="00ED5CD9">
        <w:rPr>
          <w:spacing w:val="-16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договора,</w:t>
      </w:r>
      <w:r w:rsidRPr="00ED5CD9">
        <w:rPr>
          <w:spacing w:val="-17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а</w:t>
      </w:r>
    </w:p>
    <w:p w:rsidR="00635B88" w:rsidRPr="00ED5CD9" w:rsidRDefault="00635B88">
      <w:pPr>
        <w:spacing w:line="276" w:lineRule="auto"/>
        <w:jc w:val="both"/>
        <w:rPr>
          <w:sz w:val="18"/>
          <w:lang w:val="ru-RU"/>
        </w:rPr>
        <w:sectPr w:rsidR="00635B88" w:rsidRPr="00ED5CD9">
          <w:pgSz w:w="11910" w:h="16840"/>
          <w:pgMar w:top="1440" w:right="440" w:bottom="280" w:left="940" w:header="57" w:footer="0" w:gutter="0"/>
          <w:cols w:space="720"/>
        </w:sectPr>
      </w:pPr>
    </w:p>
    <w:p w:rsidR="00635B88" w:rsidRPr="00FA69A4" w:rsidRDefault="003E29D2">
      <w:pPr>
        <w:pStyle w:val="a3"/>
        <w:spacing w:before="91" w:line="276" w:lineRule="auto"/>
        <w:ind w:right="117"/>
        <w:rPr>
          <w:lang w:val="ru-RU"/>
        </w:rPr>
      </w:pPr>
      <w:r w:rsidRPr="00FA69A4">
        <w:rPr>
          <w:w w:val="105"/>
          <w:lang w:val="ru-RU"/>
        </w:rPr>
        <w:lastRenderedPageBreak/>
        <w:t>также, при международных и экспортно-импортных перевозках, нормами соответствующих международных договоров (конвенций).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499"/>
        </w:tabs>
        <w:spacing w:line="276" w:lineRule="auto"/>
        <w:ind w:right="120" w:firstLine="0"/>
        <w:jc w:val="both"/>
        <w:rPr>
          <w:sz w:val="18"/>
          <w:lang w:val="ru-RU"/>
        </w:rPr>
      </w:pPr>
      <w:r w:rsidRPr="00FA69A4">
        <w:rPr>
          <w:spacing w:val="2"/>
          <w:sz w:val="18"/>
          <w:lang w:val="ru-RU"/>
        </w:rPr>
        <w:t xml:space="preserve">Экспедитор несет ответственность </w:t>
      </w:r>
      <w:r w:rsidRPr="00FA69A4">
        <w:rPr>
          <w:sz w:val="18"/>
          <w:lang w:val="ru-RU"/>
        </w:rPr>
        <w:t xml:space="preserve">за </w:t>
      </w:r>
      <w:r w:rsidRPr="00FA69A4">
        <w:rPr>
          <w:spacing w:val="2"/>
          <w:sz w:val="18"/>
          <w:lang w:val="ru-RU"/>
        </w:rPr>
        <w:t xml:space="preserve">несвоевременную доставку груза Клиента, </w:t>
      </w:r>
      <w:r w:rsidRPr="00FA69A4">
        <w:rPr>
          <w:sz w:val="18"/>
          <w:lang w:val="ru-RU"/>
        </w:rPr>
        <w:t xml:space="preserve">при </w:t>
      </w:r>
      <w:r w:rsidRPr="00FA69A4">
        <w:rPr>
          <w:spacing w:val="2"/>
          <w:sz w:val="18"/>
          <w:lang w:val="ru-RU"/>
        </w:rPr>
        <w:t xml:space="preserve">отклонении </w:t>
      </w:r>
      <w:r w:rsidRPr="00FA69A4">
        <w:rPr>
          <w:sz w:val="18"/>
          <w:lang w:val="ru-RU"/>
        </w:rPr>
        <w:t xml:space="preserve">от </w:t>
      </w:r>
      <w:r w:rsidRPr="00FA69A4">
        <w:rPr>
          <w:spacing w:val="3"/>
          <w:sz w:val="18"/>
          <w:lang w:val="ru-RU"/>
        </w:rPr>
        <w:t xml:space="preserve">заранее оговоренных сроков доставки, более </w:t>
      </w:r>
      <w:r w:rsidRPr="00FA69A4">
        <w:rPr>
          <w:spacing w:val="2"/>
          <w:sz w:val="18"/>
          <w:lang w:val="ru-RU"/>
        </w:rPr>
        <w:t xml:space="preserve">чем </w:t>
      </w:r>
      <w:r w:rsidRPr="00FA69A4">
        <w:rPr>
          <w:sz w:val="18"/>
          <w:lang w:val="ru-RU"/>
        </w:rPr>
        <w:t xml:space="preserve">на </w:t>
      </w:r>
      <w:r w:rsidRPr="00FA69A4">
        <w:rPr>
          <w:spacing w:val="3"/>
          <w:sz w:val="18"/>
          <w:lang w:val="ru-RU"/>
        </w:rPr>
        <w:t xml:space="preserve">двое суток, </w:t>
      </w:r>
      <w:r w:rsidRPr="00FA69A4">
        <w:rPr>
          <w:sz w:val="18"/>
          <w:lang w:val="ru-RU"/>
        </w:rPr>
        <w:t xml:space="preserve">в </w:t>
      </w:r>
      <w:r w:rsidRPr="00FA69A4">
        <w:rPr>
          <w:spacing w:val="3"/>
          <w:sz w:val="18"/>
          <w:lang w:val="ru-RU"/>
        </w:rPr>
        <w:t xml:space="preserve">размере 0,1% </w:t>
      </w:r>
      <w:r w:rsidRPr="00FA69A4">
        <w:rPr>
          <w:sz w:val="18"/>
          <w:lang w:val="ru-RU"/>
        </w:rPr>
        <w:t xml:space="preserve">за </w:t>
      </w:r>
      <w:r w:rsidRPr="00FA69A4">
        <w:rPr>
          <w:spacing w:val="3"/>
          <w:sz w:val="18"/>
          <w:lang w:val="ru-RU"/>
        </w:rPr>
        <w:t xml:space="preserve">каждый день просрочки, </w:t>
      </w:r>
      <w:r w:rsidRPr="00FA69A4">
        <w:rPr>
          <w:sz w:val="18"/>
          <w:lang w:val="ru-RU"/>
        </w:rPr>
        <w:t xml:space="preserve">от </w:t>
      </w:r>
      <w:r w:rsidRPr="00FA69A4">
        <w:rPr>
          <w:spacing w:val="4"/>
          <w:sz w:val="18"/>
          <w:lang w:val="ru-RU"/>
        </w:rPr>
        <w:t xml:space="preserve">заранее </w:t>
      </w:r>
      <w:r w:rsidRPr="00FA69A4">
        <w:rPr>
          <w:sz w:val="18"/>
          <w:lang w:val="ru-RU"/>
        </w:rPr>
        <w:t>согласованной суммы за перевозку, но не более чем 10% от общей</w:t>
      </w:r>
      <w:r w:rsidRPr="00FA69A4">
        <w:rPr>
          <w:spacing w:val="-9"/>
          <w:sz w:val="18"/>
          <w:lang w:val="ru-RU"/>
        </w:rPr>
        <w:t xml:space="preserve"> </w:t>
      </w:r>
      <w:r w:rsidRPr="00FA69A4">
        <w:rPr>
          <w:sz w:val="18"/>
          <w:lang w:val="ru-RU"/>
        </w:rPr>
        <w:t>суммы.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477"/>
        </w:tabs>
        <w:spacing w:line="276" w:lineRule="auto"/>
        <w:ind w:right="118" w:firstLine="0"/>
        <w:jc w:val="both"/>
        <w:rPr>
          <w:sz w:val="18"/>
          <w:lang w:val="ru-RU"/>
        </w:rPr>
      </w:pPr>
      <w:r w:rsidRPr="00FA69A4">
        <w:rPr>
          <w:sz w:val="18"/>
          <w:lang w:val="ru-RU"/>
        </w:rPr>
        <w:t xml:space="preserve">Клиент несет ответственность за несвоевременную оплату услуг Экспедитора, при отклонении от изложенных в      </w:t>
      </w:r>
      <w:r w:rsidRPr="00FA69A4">
        <w:rPr>
          <w:spacing w:val="2"/>
          <w:sz w:val="18"/>
          <w:lang w:val="ru-RU"/>
        </w:rPr>
        <w:t xml:space="preserve">п. </w:t>
      </w:r>
      <w:r w:rsidRPr="00FA69A4">
        <w:rPr>
          <w:spacing w:val="3"/>
          <w:sz w:val="18"/>
          <w:lang w:val="ru-RU"/>
        </w:rPr>
        <w:t xml:space="preserve">4.1 </w:t>
      </w:r>
      <w:r w:rsidRPr="00FA69A4">
        <w:rPr>
          <w:spacing w:val="4"/>
          <w:sz w:val="18"/>
          <w:lang w:val="ru-RU"/>
        </w:rPr>
        <w:t xml:space="preserve">Договора сроков оплаты более </w:t>
      </w:r>
      <w:r w:rsidRPr="00FA69A4">
        <w:rPr>
          <w:spacing w:val="3"/>
          <w:sz w:val="18"/>
          <w:lang w:val="ru-RU"/>
        </w:rPr>
        <w:t xml:space="preserve">чем </w:t>
      </w:r>
      <w:r w:rsidRPr="00FA69A4">
        <w:rPr>
          <w:spacing w:val="2"/>
          <w:sz w:val="18"/>
          <w:lang w:val="ru-RU"/>
        </w:rPr>
        <w:t xml:space="preserve">на </w:t>
      </w:r>
      <w:r w:rsidRPr="00FA69A4">
        <w:rPr>
          <w:spacing w:val="3"/>
          <w:sz w:val="18"/>
          <w:lang w:val="ru-RU"/>
        </w:rPr>
        <w:t xml:space="preserve">двое </w:t>
      </w:r>
      <w:r w:rsidRPr="00FA69A4">
        <w:rPr>
          <w:spacing w:val="4"/>
          <w:sz w:val="18"/>
          <w:lang w:val="ru-RU"/>
        </w:rPr>
        <w:t xml:space="preserve">суток, </w:t>
      </w:r>
      <w:r w:rsidRPr="00FA69A4">
        <w:rPr>
          <w:sz w:val="18"/>
          <w:lang w:val="ru-RU"/>
        </w:rPr>
        <w:t xml:space="preserve">в </w:t>
      </w:r>
      <w:r w:rsidRPr="00FA69A4">
        <w:rPr>
          <w:spacing w:val="4"/>
          <w:sz w:val="18"/>
          <w:lang w:val="ru-RU"/>
        </w:rPr>
        <w:t xml:space="preserve">размере </w:t>
      </w:r>
      <w:r w:rsidRPr="00FA69A4">
        <w:rPr>
          <w:spacing w:val="3"/>
          <w:sz w:val="18"/>
          <w:lang w:val="ru-RU"/>
        </w:rPr>
        <w:t xml:space="preserve">0,1% </w:t>
      </w:r>
      <w:r w:rsidRPr="00FA69A4">
        <w:rPr>
          <w:spacing w:val="2"/>
          <w:sz w:val="18"/>
          <w:lang w:val="ru-RU"/>
        </w:rPr>
        <w:t xml:space="preserve">за </w:t>
      </w:r>
      <w:r w:rsidRPr="00FA69A4">
        <w:rPr>
          <w:spacing w:val="4"/>
          <w:sz w:val="18"/>
          <w:lang w:val="ru-RU"/>
        </w:rPr>
        <w:t xml:space="preserve">каждый </w:t>
      </w:r>
      <w:r w:rsidRPr="00FA69A4">
        <w:rPr>
          <w:spacing w:val="3"/>
          <w:sz w:val="18"/>
          <w:lang w:val="ru-RU"/>
        </w:rPr>
        <w:t xml:space="preserve">день </w:t>
      </w:r>
      <w:r w:rsidRPr="00FA69A4">
        <w:rPr>
          <w:spacing w:val="4"/>
          <w:sz w:val="18"/>
          <w:lang w:val="ru-RU"/>
        </w:rPr>
        <w:t xml:space="preserve">просрочки </w:t>
      </w:r>
      <w:r w:rsidRPr="00FA69A4">
        <w:rPr>
          <w:spacing w:val="2"/>
          <w:sz w:val="18"/>
          <w:lang w:val="ru-RU"/>
        </w:rPr>
        <w:t xml:space="preserve">от </w:t>
      </w:r>
      <w:r w:rsidRPr="00FA69A4">
        <w:rPr>
          <w:spacing w:val="5"/>
          <w:sz w:val="18"/>
          <w:lang w:val="ru-RU"/>
        </w:rPr>
        <w:t xml:space="preserve">тарифа </w:t>
      </w:r>
      <w:r w:rsidRPr="00FA69A4">
        <w:rPr>
          <w:sz w:val="18"/>
          <w:lang w:val="ru-RU"/>
        </w:rPr>
        <w:t>Экспедитора, но не более чем 10% от общей</w:t>
      </w:r>
      <w:r w:rsidRPr="00FA69A4">
        <w:rPr>
          <w:spacing w:val="-16"/>
          <w:sz w:val="18"/>
          <w:lang w:val="ru-RU"/>
        </w:rPr>
        <w:t xml:space="preserve"> </w:t>
      </w:r>
      <w:r w:rsidRPr="00FA69A4">
        <w:rPr>
          <w:sz w:val="18"/>
          <w:lang w:val="ru-RU"/>
        </w:rPr>
        <w:t>суммы.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38"/>
        </w:tabs>
        <w:spacing w:line="276" w:lineRule="auto"/>
        <w:ind w:right="121" w:firstLine="0"/>
        <w:jc w:val="both"/>
        <w:rPr>
          <w:sz w:val="18"/>
          <w:lang w:val="ru-RU"/>
        </w:rPr>
      </w:pPr>
      <w:r w:rsidRPr="00FA69A4">
        <w:rPr>
          <w:spacing w:val="4"/>
          <w:w w:val="105"/>
          <w:sz w:val="18"/>
          <w:lang w:val="ru-RU"/>
        </w:rPr>
        <w:t xml:space="preserve">За </w:t>
      </w:r>
      <w:r w:rsidRPr="00FA69A4">
        <w:rPr>
          <w:spacing w:val="7"/>
          <w:w w:val="105"/>
          <w:sz w:val="18"/>
          <w:lang w:val="ru-RU"/>
        </w:rPr>
        <w:t xml:space="preserve">нарушение </w:t>
      </w:r>
      <w:r w:rsidRPr="00FA69A4">
        <w:rPr>
          <w:spacing w:val="6"/>
          <w:w w:val="105"/>
          <w:sz w:val="18"/>
          <w:lang w:val="ru-RU"/>
        </w:rPr>
        <w:t xml:space="preserve">условий </w:t>
      </w:r>
      <w:r w:rsidRPr="00FA69A4">
        <w:rPr>
          <w:spacing w:val="7"/>
          <w:w w:val="105"/>
          <w:sz w:val="18"/>
          <w:lang w:val="ru-RU"/>
        </w:rPr>
        <w:t xml:space="preserve">Договора </w:t>
      </w:r>
      <w:r w:rsidRPr="00FA69A4">
        <w:rPr>
          <w:w w:val="105"/>
          <w:sz w:val="18"/>
          <w:lang w:val="ru-RU"/>
        </w:rPr>
        <w:t xml:space="preserve">и </w:t>
      </w:r>
      <w:r w:rsidRPr="00FA69A4">
        <w:rPr>
          <w:spacing w:val="7"/>
          <w:w w:val="105"/>
          <w:sz w:val="18"/>
          <w:lang w:val="ru-RU"/>
        </w:rPr>
        <w:t xml:space="preserve">Соглашений </w:t>
      </w:r>
      <w:r w:rsidRPr="00FA69A4">
        <w:rPr>
          <w:w w:val="105"/>
          <w:sz w:val="18"/>
          <w:lang w:val="ru-RU"/>
        </w:rPr>
        <w:t xml:space="preserve">к </w:t>
      </w:r>
      <w:r w:rsidRPr="00FA69A4">
        <w:rPr>
          <w:spacing w:val="6"/>
          <w:w w:val="105"/>
          <w:sz w:val="18"/>
          <w:lang w:val="ru-RU"/>
        </w:rPr>
        <w:t xml:space="preserve">нему, </w:t>
      </w:r>
      <w:r w:rsidRPr="00FA69A4">
        <w:rPr>
          <w:spacing w:val="7"/>
          <w:w w:val="105"/>
          <w:sz w:val="18"/>
          <w:lang w:val="ru-RU"/>
        </w:rPr>
        <w:t xml:space="preserve">виновная </w:t>
      </w:r>
      <w:r w:rsidRPr="00FA69A4">
        <w:rPr>
          <w:spacing w:val="6"/>
          <w:w w:val="105"/>
          <w:sz w:val="18"/>
          <w:lang w:val="ru-RU"/>
        </w:rPr>
        <w:t xml:space="preserve">Сторона </w:t>
      </w:r>
      <w:r w:rsidRPr="00FA69A4">
        <w:rPr>
          <w:spacing w:val="7"/>
          <w:w w:val="105"/>
          <w:sz w:val="18"/>
          <w:lang w:val="ru-RU"/>
        </w:rPr>
        <w:t xml:space="preserve">возмещает </w:t>
      </w:r>
      <w:r w:rsidRPr="00FA69A4">
        <w:rPr>
          <w:spacing w:val="6"/>
          <w:w w:val="105"/>
          <w:sz w:val="18"/>
          <w:lang w:val="ru-RU"/>
        </w:rPr>
        <w:t xml:space="preserve">другой </w:t>
      </w:r>
      <w:r w:rsidRPr="00FA69A4">
        <w:rPr>
          <w:spacing w:val="8"/>
          <w:w w:val="105"/>
          <w:sz w:val="18"/>
          <w:lang w:val="ru-RU"/>
        </w:rPr>
        <w:t xml:space="preserve">Стороне </w:t>
      </w:r>
      <w:r w:rsidRPr="00FA69A4">
        <w:rPr>
          <w:w w:val="105"/>
          <w:sz w:val="18"/>
          <w:lang w:val="ru-RU"/>
        </w:rPr>
        <w:t>документально</w:t>
      </w:r>
      <w:r w:rsidRPr="00FA69A4">
        <w:rPr>
          <w:spacing w:val="-1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подтвержденные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убытки</w:t>
      </w:r>
      <w:r w:rsidRPr="00FA69A4">
        <w:rPr>
          <w:spacing w:val="-1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оплачивает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штрафные</w:t>
      </w:r>
      <w:r w:rsidRPr="00FA69A4">
        <w:rPr>
          <w:spacing w:val="-1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санкции,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том</w:t>
      </w:r>
      <w:r w:rsidRPr="00FA69A4">
        <w:rPr>
          <w:spacing w:val="-1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числе,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но,</w:t>
      </w:r>
      <w:r w:rsidRPr="00FA69A4">
        <w:rPr>
          <w:spacing w:val="-1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не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ограничиваясь,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 xml:space="preserve">Клиент </w:t>
      </w:r>
      <w:r w:rsidRPr="00FA69A4">
        <w:rPr>
          <w:spacing w:val="2"/>
          <w:w w:val="105"/>
          <w:sz w:val="18"/>
          <w:lang w:val="ru-RU"/>
        </w:rPr>
        <w:t xml:space="preserve">несет ответственность </w:t>
      </w:r>
      <w:r w:rsidRPr="00FA69A4">
        <w:rPr>
          <w:w w:val="105"/>
          <w:sz w:val="18"/>
          <w:lang w:val="ru-RU"/>
        </w:rPr>
        <w:t xml:space="preserve">и </w:t>
      </w:r>
      <w:r w:rsidRPr="00FA69A4">
        <w:rPr>
          <w:spacing w:val="2"/>
          <w:w w:val="105"/>
          <w:sz w:val="18"/>
          <w:lang w:val="ru-RU"/>
        </w:rPr>
        <w:t xml:space="preserve">возмещает повлекшие </w:t>
      </w:r>
      <w:r w:rsidRPr="00FA69A4">
        <w:rPr>
          <w:w w:val="105"/>
          <w:sz w:val="18"/>
          <w:lang w:val="ru-RU"/>
        </w:rPr>
        <w:t xml:space="preserve">за </w:t>
      </w:r>
      <w:r w:rsidRPr="00FA69A4">
        <w:rPr>
          <w:spacing w:val="2"/>
          <w:w w:val="105"/>
          <w:sz w:val="18"/>
          <w:lang w:val="ru-RU"/>
        </w:rPr>
        <w:t xml:space="preserve">собой причиненные убытки Экспедитору </w:t>
      </w:r>
      <w:r w:rsidRPr="00FA69A4">
        <w:rPr>
          <w:w w:val="105"/>
          <w:sz w:val="18"/>
          <w:lang w:val="ru-RU"/>
        </w:rPr>
        <w:t xml:space="preserve">или </w:t>
      </w:r>
      <w:r w:rsidRPr="00FA69A4">
        <w:rPr>
          <w:spacing w:val="2"/>
          <w:w w:val="105"/>
          <w:sz w:val="18"/>
          <w:lang w:val="ru-RU"/>
        </w:rPr>
        <w:t xml:space="preserve">третьему лицу </w:t>
      </w:r>
      <w:r w:rsidRPr="00FA69A4">
        <w:rPr>
          <w:w w:val="105"/>
          <w:sz w:val="18"/>
          <w:lang w:val="ru-RU"/>
        </w:rPr>
        <w:t>в результате следующих действий</w:t>
      </w:r>
      <w:r w:rsidRPr="00FA69A4">
        <w:rPr>
          <w:spacing w:val="-2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(бездействия):</w:t>
      </w:r>
    </w:p>
    <w:p w:rsidR="00635B88" w:rsidRPr="00FA69A4" w:rsidRDefault="003E29D2">
      <w:pPr>
        <w:pStyle w:val="a4"/>
        <w:numPr>
          <w:ilvl w:val="0"/>
          <w:numId w:val="2"/>
        </w:numPr>
        <w:tabs>
          <w:tab w:val="left" w:pos="223"/>
        </w:tabs>
        <w:spacing w:line="276" w:lineRule="auto"/>
        <w:ind w:right="122" w:firstLine="0"/>
        <w:rPr>
          <w:sz w:val="18"/>
          <w:lang w:val="ru-RU"/>
        </w:rPr>
      </w:pPr>
      <w:r w:rsidRPr="00FA69A4">
        <w:rPr>
          <w:w w:val="105"/>
          <w:sz w:val="18"/>
          <w:lang w:val="ru-RU"/>
        </w:rPr>
        <w:t>неправильно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предоставленную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информацию,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документацию;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несоответствие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документов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характеру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груза,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его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весу, количеству мест и стоимости, состоянии и квалификации опасности груза; не предъявление груза к перевозке или необходимых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документов,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либо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действия,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приведшие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к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простою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транспортных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средств,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дополнительному</w:t>
      </w:r>
      <w:r w:rsidRPr="00FA69A4">
        <w:rPr>
          <w:spacing w:val="-2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складскому хранению и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др.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601"/>
        </w:tabs>
        <w:spacing w:line="276" w:lineRule="auto"/>
        <w:ind w:right="122" w:firstLine="0"/>
        <w:jc w:val="both"/>
        <w:rPr>
          <w:sz w:val="18"/>
          <w:lang w:val="ru-RU"/>
        </w:rPr>
      </w:pPr>
      <w:r w:rsidRPr="00FA69A4">
        <w:rPr>
          <w:w w:val="105"/>
          <w:sz w:val="18"/>
          <w:lang w:val="ru-RU"/>
        </w:rPr>
        <w:t xml:space="preserve">В случае одностороннего отказа от исполнения договора транспортной экспедиции Клиент или Экспедитор </w:t>
      </w:r>
      <w:r w:rsidRPr="00FA69A4">
        <w:rPr>
          <w:spacing w:val="3"/>
          <w:w w:val="105"/>
          <w:sz w:val="18"/>
          <w:lang w:val="ru-RU"/>
        </w:rPr>
        <w:t xml:space="preserve">возмещает </w:t>
      </w:r>
      <w:r w:rsidRPr="00FA69A4">
        <w:rPr>
          <w:spacing w:val="4"/>
          <w:w w:val="105"/>
          <w:sz w:val="18"/>
          <w:lang w:val="ru-RU"/>
        </w:rPr>
        <w:t xml:space="preserve">другой </w:t>
      </w:r>
      <w:r w:rsidRPr="00FA69A4">
        <w:rPr>
          <w:spacing w:val="3"/>
          <w:w w:val="105"/>
          <w:sz w:val="18"/>
          <w:lang w:val="ru-RU"/>
        </w:rPr>
        <w:t xml:space="preserve">стороне убытки, вызванные </w:t>
      </w:r>
      <w:r w:rsidRPr="00FA69A4">
        <w:rPr>
          <w:spacing w:val="4"/>
          <w:w w:val="105"/>
          <w:sz w:val="18"/>
          <w:lang w:val="ru-RU"/>
        </w:rPr>
        <w:t xml:space="preserve">расторжением договора, </w:t>
      </w:r>
      <w:r w:rsidRPr="00FA69A4">
        <w:rPr>
          <w:w w:val="105"/>
          <w:sz w:val="18"/>
          <w:lang w:val="ru-RU"/>
        </w:rPr>
        <w:t xml:space="preserve">и </w:t>
      </w:r>
      <w:r w:rsidRPr="00FA69A4">
        <w:rPr>
          <w:spacing w:val="3"/>
          <w:w w:val="105"/>
          <w:sz w:val="18"/>
          <w:lang w:val="ru-RU"/>
        </w:rPr>
        <w:t xml:space="preserve">уплачивает штраф </w:t>
      </w: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4"/>
          <w:w w:val="105"/>
          <w:sz w:val="18"/>
          <w:lang w:val="ru-RU"/>
        </w:rPr>
        <w:t xml:space="preserve">размере </w:t>
      </w:r>
      <w:r w:rsidRPr="00FA69A4">
        <w:rPr>
          <w:spacing w:val="5"/>
          <w:w w:val="105"/>
          <w:sz w:val="18"/>
          <w:lang w:val="ru-RU"/>
        </w:rPr>
        <w:t xml:space="preserve">десяти </w:t>
      </w:r>
      <w:r w:rsidRPr="00FA69A4">
        <w:rPr>
          <w:spacing w:val="4"/>
          <w:w w:val="105"/>
          <w:sz w:val="18"/>
          <w:lang w:val="ru-RU"/>
        </w:rPr>
        <w:t xml:space="preserve">процентов суммы, понесенных Экспедитором </w:t>
      </w:r>
      <w:r w:rsidRPr="00FA69A4">
        <w:rPr>
          <w:spacing w:val="3"/>
          <w:w w:val="105"/>
          <w:sz w:val="18"/>
          <w:lang w:val="ru-RU"/>
        </w:rPr>
        <w:t xml:space="preserve">или </w:t>
      </w:r>
      <w:r w:rsidRPr="00FA69A4">
        <w:rPr>
          <w:spacing w:val="4"/>
          <w:w w:val="105"/>
          <w:sz w:val="18"/>
          <w:lang w:val="ru-RU"/>
        </w:rPr>
        <w:t xml:space="preserve">Клиентом затрат. Экспедитор вправе применить </w:t>
      </w:r>
      <w:r w:rsidRPr="00FA69A4">
        <w:rPr>
          <w:spacing w:val="5"/>
          <w:w w:val="105"/>
          <w:sz w:val="18"/>
          <w:lang w:val="ru-RU"/>
        </w:rPr>
        <w:t xml:space="preserve">штрафные </w:t>
      </w:r>
      <w:r w:rsidRPr="00FA69A4">
        <w:rPr>
          <w:spacing w:val="2"/>
          <w:w w:val="105"/>
          <w:sz w:val="18"/>
          <w:lang w:val="ru-RU"/>
        </w:rPr>
        <w:t xml:space="preserve">санкции </w:t>
      </w:r>
      <w:r w:rsidRPr="00FA69A4">
        <w:rPr>
          <w:w w:val="105"/>
          <w:sz w:val="18"/>
          <w:lang w:val="ru-RU"/>
        </w:rPr>
        <w:t xml:space="preserve">за </w:t>
      </w:r>
      <w:r w:rsidRPr="00FA69A4">
        <w:rPr>
          <w:spacing w:val="2"/>
          <w:w w:val="105"/>
          <w:sz w:val="18"/>
          <w:lang w:val="ru-RU"/>
        </w:rPr>
        <w:t xml:space="preserve">позднюю отмену (менее </w:t>
      </w:r>
      <w:r w:rsidRPr="00FA69A4">
        <w:rPr>
          <w:w w:val="105"/>
          <w:sz w:val="18"/>
          <w:lang w:val="ru-RU"/>
        </w:rPr>
        <w:t xml:space="preserve">чем за 24 </w:t>
      </w:r>
      <w:r w:rsidRPr="00FA69A4">
        <w:rPr>
          <w:spacing w:val="2"/>
          <w:w w:val="105"/>
          <w:sz w:val="18"/>
          <w:lang w:val="ru-RU"/>
        </w:rPr>
        <w:t xml:space="preserve">часа) забронированной перевозки груза (вне зависимости </w:t>
      </w:r>
      <w:r w:rsidRPr="00FA69A4">
        <w:rPr>
          <w:w w:val="105"/>
          <w:sz w:val="18"/>
          <w:lang w:val="ru-RU"/>
        </w:rPr>
        <w:t xml:space="preserve">от </w:t>
      </w:r>
      <w:r w:rsidRPr="00FA69A4">
        <w:rPr>
          <w:spacing w:val="3"/>
          <w:w w:val="105"/>
          <w:sz w:val="18"/>
          <w:lang w:val="ru-RU"/>
        </w:rPr>
        <w:t xml:space="preserve">вида </w:t>
      </w:r>
      <w:r w:rsidRPr="00FA69A4">
        <w:rPr>
          <w:w w:val="105"/>
          <w:sz w:val="18"/>
          <w:lang w:val="ru-RU"/>
        </w:rPr>
        <w:t>транспорта)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размере</w:t>
      </w:r>
      <w:r w:rsidRPr="00FA69A4">
        <w:rPr>
          <w:spacing w:val="-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10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(десять)</w:t>
      </w:r>
      <w:r w:rsidRPr="00FA69A4">
        <w:rPr>
          <w:spacing w:val="-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процентов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от</w:t>
      </w:r>
      <w:r w:rsidRPr="00FA69A4">
        <w:rPr>
          <w:spacing w:val="-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согласованной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стоимости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услуги.</w:t>
      </w:r>
    </w:p>
    <w:p w:rsidR="00635B88" w:rsidRDefault="003E29D2">
      <w:pPr>
        <w:pStyle w:val="1"/>
        <w:numPr>
          <w:ilvl w:val="0"/>
          <w:numId w:val="1"/>
        </w:numPr>
        <w:tabs>
          <w:tab w:val="left" w:pos="335"/>
        </w:tabs>
        <w:spacing w:before="148"/>
        <w:jc w:val="both"/>
      </w:pPr>
      <w:proofErr w:type="spellStart"/>
      <w:r>
        <w:rPr>
          <w:w w:val="110"/>
        </w:rPr>
        <w:t>Претензионный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порядок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урегулирования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споров</w:t>
      </w:r>
      <w:proofErr w:type="spellEnd"/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22"/>
        </w:tabs>
        <w:spacing w:before="30" w:line="276" w:lineRule="auto"/>
        <w:ind w:right="119" w:firstLine="0"/>
        <w:jc w:val="both"/>
        <w:rPr>
          <w:sz w:val="18"/>
          <w:lang w:val="ru-RU"/>
        </w:rPr>
      </w:pPr>
      <w:r w:rsidRPr="00FA69A4">
        <w:rPr>
          <w:spacing w:val="4"/>
          <w:w w:val="105"/>
          <w:sz w:val="18"/>
          <w:lang w:val="ru-RU"/>
        </w:rPr>
        <w:t xml:space="preserve">Соблюдение претензионного порядка, предусмотренного Договором </w:t>
      </w:r>
      <w:r w:rsidRPr="00FA69A4">
        <w:rPr>
          <w:spacing w:val="2"/>
          <w:w w:val="105"/>
          <w:sz w:val="18"/>
          <w:lang w:val="ru-RU"/>
        </w:rPr>
        <w:t xml:space="preserve">до </w:t>
      </w:r>
      <w:r w:rsidRPr="00FA69A4">
        <w:rPr>
          <w:spacing w:val="4"/>
          <w:w w:val="105"/>
          <w:sz w:val="18"/>
          <w:lang w:val="ru-RU"/>
        </w:rPr>
        <w:t xml:space="preserve">предъявления </w:t>
      </w:r>
      <w:r w:rsidRPr="00FA69A4">
        <w:rPr>
          <w:spacing w:val="3"/>
          <w:w w:val="105"/>
          <w:sz w:val="18"/>
          <w:lang w:val="ru-RU"/>
        </w:rPr>
        <w:t xml:space="preserve">друг </w:t>
      </w:r>
      <w:r w:rsidRPr="00FA69A4">
        <w:rPr>
          <w:w w:val="105"/>
          <w:sz w:val="18"/>
          <w:lang w:val="ru-RU"/>
        </w:rPr>
        <w:t xml:space="preserve">к </w:t>
      </w:r>
      <w:r w:rsidRPr="00FA69A4">
        <w:rPr>
          <w:spacing w:val="4"/>
          <w:w w:val="105"/>
          <w:sz w:val="18"/>
          <w:lang w:val="ru-RU"/>
        </w:rPr>
        <w:t xml:space="preserve">другу </w:t>
      </w:r>
      <w:r w:rsidRPr="00FA69A4">
        <w:rPr>
          <w:spacing w:val="5"/>
          <w:w w:val="105"/>
          <w:sz w:val="18"/>
          <w:lang w:val="ru-RU"/>
        </w:rPr>
        <w:t xml:space="preserve">иска, </w:t>
      </w:r>
      <w:r w:rsidRPr="00FA69A4">
        <w:rPr>
          <w:w w:val="105"/>
          <w:sz w:val="18"/>
          <w:lang w:val="ru-RU"/>
        </w:rPr>
        <w:t>вытекающего из Договора,</w:t>
      </w:r>
      <w:r w:rsidRPr="00FA69A4">
        <w:rPr>
          <w:spacing w:val="-2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обязательно.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00"/>
        </w:tabs>
        <w:spacing w:line="276" w:lineRule="auto"/>
        <w:ind w:right="118" w:firstLine="0"/>
        <w:jc w:val="both"/>
        <w:rPr>
          <w:sz w:val="18"/>
          <w:lang w:val="ru-RU"/>
        </w:rPr>
      </w:pP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2"/>
          <w:w w:val="105"/>
          <w:sz w:val="18"/>
          <w:lang w:val="ru-RU"/>
        </w:rPr>
        <w:t xml:space="preserve">случае прибытия груза </w:t>
      </w: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2"/>
          <w:w w:val="105"/>
          <w:sz w:val="18"/>
          <w:lang w:val="ru-RU"/>
        </w:rPr>
        <w:t xml:space="preserve">пункт назначения </w:t>
      </w: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2"/>
          <w:w w:val="105"/>
          <w:sz w:val="18"/>
          <w:lang w:val="ru-RU"/>
        </w:rPr>
        <w:t xml:space="preserve">ненадлежащем состоянии (повреждение, недостача, </w:t>
      </w:r>
      <w:r w:rsidRPr="00FA69A4">
        <w:rPr>
          <w:spacing w:val="3"/>
          <w:w w:val="105"/>
          <w:sz w:val="18"/>
          <w:lang w:val="ru-RU"/>
        </w:rPr>
        <w:t xml:space="preserve">утрата) </w:t>
      </w:r>
      <w:r w:rsidRPr="00FA69A4">
        <w:rPr>
          <w:spacing w:val="5"/>
          <w:w w:val="105"/>
          <w:sz w:val="18"/>
          <w:lang w:val="ru-RU"/>
        </w:rPr>
        <w:t xml:space="preserve">уполномоченные представители Сторон составляют соответствующий </w:t>
      </w:r>
      <w:r w:rsidRPr="00FA69A4">
        <w:rPr>
          <w:spacing w:val="4"/>
          <w:w w:val="105"/>
          <w:sz w:val="18"/>
          <w:lang w:val="ru-RU"/>
        </w:rPr>
        <w:t xml:space="preserve">акт </w:t>
      </w:r>
      <w:r w:rsidRPr="00FA69A4">
        <w:rPr>
          <w:spacing w:val="3"/>
          <w:w w:val="105"/>
          <w:sz w:val="18"/>
          <w:lang w:val="ru-RU"/>
        </w:rPr>
        <w:t xml:space="preserve">об </w:t>
      </w:r>
      <w:r w:rsidRPr="00FA69A4">
        <w:rPr>
          <w:spacing w:val="5"/>
          <w:w w:val="105"/>
          <w:sz w:val="18"/>
          <w:lang w:val="ru-RU"/>
        </w:rPr>
        <w:t xml:space="preserve">установлении расхождения </w:t>
      </w:r>
      <w:r w:rsidRPr="00FA69A4">
        <w:rPr>
          <w:spacing w:val="6"/>
          <w:w w:val="105"/>
          <w:sz w:val="18"/>
          <w:lang w:val="ru-RU"/>
        </w:rPr>
        <w:t xml:space="preserve">по </w:t>
      </w:r>
      <w:r w:rsidRPr="00FA69A4">
        <w:rPr>
          <w:spacing w:val="4"/>
          <w:w w:val="105"/>
          <w:sz w:val="18"/>
          <w:lang w:val="ru-RU"/>
        </w:rPr>
        <w:t xml:space="preserve">количеству </w:t>
      </w:r>
      <w:r w:rsidRPr="00FA69A4">
        <w:rPr>
          <w:w w:val="105"/>
          <w:sz w:val="18"/>
          <w:lang w:val="ru-RU"/>
        </w:rPr>
        <w:t xml:space="preserve">и </w:t>
      </w:r>
      <w:r w:rsidRPr="00FA69A4">
        <w:rPr>
          <w:spacing w:val="4"/>
          <w:w w:val="105"/>
          <w:sz w:val="18"/>
          <w:lang w:val="ru-RU"/>
        </w:rPr>
        <w:t xml:space="preserve">качеству </w:t>
      </w:r>
      <w:r w:rsidRPr="00FA69A4">
        <w:rPr>
          <w:spacing w:val="3"/>
          <w:w w:val="105"/>
          <w:sz w:val="18"/>
          <w:lang w:val="ru-RU"/>
        </w:rPr>
        <w:t xml:space="preserve">при </w:t>
      </w:r>
      <w:r w:rsidRPr="00FA69A4">
        <w:rPr>
          <w:spacing w:val="4"/>
          <w:w w:val="105"/>
          <w:sz w:val="18"/>
          <w:lang w:val="ru-RU"/>
        </w:rPr>
        <w:t xml:space="preserve">выдаче груза, </w:t>
      </w: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4"/>
          <w:w w:val="105"/>
          <w:sz w:val="18"/>
          <w:lang w:val="ru-RU"/>
        </w:rPr>
        <w:t xml:space="preserve">котором фиксируются соответствующие недостатки, </w:t>
      </w:r>
      <w:r w:rsidRPr="00FA69A4">
        <w:rPr>
          <w:spacing w:val="5"/>
          <w:w w:val="105"/>
          <w:sz w:val="18"/>
          <w:lang w:val="ru-RU"/>
        </w:rPr>
        <w:t xml:space="preserve">являющиеся </w:t>
      </w:r>
      <w:r w:rsidRPr="00FA69A4">
        <w:rPr>
          <w:spacing w:val="6"/>
          <w:w w:val="105"/>
          <w:sz w:val="18"/>
          <w:lang w:val="ru-RU"/>
        </w:rPr>
        <w:t xml:space="preserve">основанием </w:t>
      </w:r>
      <w:r w:rsidRPr="00FA69A4">
        <w:rPr>
          <w:spacing w:val="4"/>
          <w:w w:val="105"/>
          <w:sz w:val="18"/>
          <w:lang w:val="ru-RU"/>
        </w:rPr>
        <w:t xml:space="preserve">для </w:t>
      </w:r>
      <w:r w:rsidRPr="00FA69A4">
        <w:rPr>
          <w:spacing w:val="6"/>
          <w:w w:val="105"/>
          <w:sz w:val="18"/>
          <w:lang w:val="ru-RU"/>
        </w:rPr>
        <w:t xml:space="preserve">предъявления Экспедитору претензии. </w:t>
      </w: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5"/>
          <w:w w:val="105"/>
          <w:sz w:val="18"/>
          <w:lang w:val="ru-RU"/>
        </w:rPr>
        <w:t xml:space="preserve">случае отказа </w:t>
      </w:r>
      <w:r w:rsidRPr="00FA69A4">
        <w:rPr>
          <w:spacing w:val="6"/>
          <w:w w:val="105"/>
          <w:sz w:val="18"/>
          <w:lang w:val="ru-RU"/>
        </w:rPr>
        <w:t xml:space="preserve">Экспедитора </w:t>
      </w:r>
      <w:r w:rsidRPr="00FA69A4">
        <w:rPr>
          <w:spacing w:val="3"/>
          <w:w w:val="105"/>
          <w:sz w:val="18"/>
          <w:lang w:val="ru-RU"/>
        </w:rPr>
        <w:t xml:space="preserve">от </w:t>
      </w:r>
      <w:r w:rsidRPr="00FA69A4">
        <w:rPr>
          <w:spacing w:val="6"/>
          <w:w w:val="105"/>
          <w:sz w:val="18"/>
          <w:lang w:val="ru-RU"/>
        </w:rPr>
        <w:t xml:space="preserve">подписания </w:t>
      </w:r>
      <w:r w:rsidRPr="00FA69A4">
        <w:rPr>
          <w:spacing w:val="7"/>
          <w:w w:val="105"/>
          <w:sz w:val="18"/>
          <w:lang w:val="ru-RU"/>
        </w:rPr>
        <w:t xml:space="preserve">акта </w:t>
      </w:r>
      <w:r w:rsidRPr="00FA69A4">
        <w:rPr>
          <w:w w:val="105"/>
          <w:sz w:val="18"/>
          <w:lang w:val="ru-RU"/>
        </w:rPr>
        <w:t>Грузополучателем</w:t>
      </w:r>
      <w:r w:rsidRPr="00FA69A4">
        <w:rPr>
          <w:spacing w:val="-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(Клиентом)</w:t>
      </w:r>
      <w:r w:rsidRPr="00FA69A4">
        <w:rPr>
          <w:spacing w:val="-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составляется</w:t>
      </w:r>
      <w:r w:rsidRPr="00FA69A4">
        <w:rPr>
          <w:spacing w:val="-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акт</w:t>
      </w:r>
      <w:r w:rsidRPr="00FA69A4">
        <w:rPr>
          <w:spacing w:val="-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одностороннем</w:t>
      </w:r>
      <w:r w:rsidRPr="00FA69A4">
        <w:rPr>
          <w:spacing w:val="-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порядке,</w:t>
      </w:r>
      <w:r w:rsidRPr="00FA69A4">
        <w:rPr>
          <w:spacing w:val="-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</w:t>
      </w:r>
      <w:r w:rsidRPr="00FA69A4">
        <w:rPr>
          <w:spacing w:val="-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чем</w:t>
      </w:r>
      <w:r w:rsidRPr="00FA69A4">
        <w:rPr>
          <w:spacing w:val="-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делается</w:t>
      </w:r>
      <w:r w:rsidRPr="00FA69A4">
        <w:rPr>
          <w:spacing w:val="-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соответствующая</w:t>
      </w:r>
      <w:r w:rsidRPr="00FA69A4">
        <w:rPr>
          <w:spacing w:val="-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 xml:space="preserve">запись. </w:t>
      </w:r>
      <w:r w:rsidRPr="00FA69A4">
        <w:rPr>
          <w:spacing w:val="2"/>
          <w:w w:val="105"/>
          <w:sz w:val="18"/>
          <w:lang w:val="ru-RU"/>
        </w:rPr>
        <w:t xml:space="preserve">Копию акта Грузополучатель (Клиент) направляет Экспедитору </w:t>
      </w: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2"/>
          <w:w w:val="105"/>
          <w:sz w:val="18"/>
          <w:lang w:val="ru-RU"/>
        </w:rPr>
        <w:t xml:space="preserve">течение </w:t>
      </w:r>
      <w:r w:rsidRPr="00FA69A4">
        <w:rPr>
          <w:w w:val="105"/>
          <w:sz w:val="18"/>
          <w:lang w:val="ru-RU"/>
        </w:rPr>
        <w:t xml:space="preserve">5 </w:t>
      </w:r>
      <w:r w:rsidRPr="00FA69A4">
        <w:rPr>
          <w:spacing w:val="2"/>
          <w:w w:val="105"/>
          <w:sz w:val="18"/>
          <w:lang w:val="ru-RU"/>
        </w:rPr>
        <w:t xml:space="preserve">(пять) календарных дней </w:t>
      </w:r>
      <w:r w:rsidRPr="00FA69A4">
        <w:rPr>
          <w:w w:val="105"/>
          <w:sz w:val="18"/>
          <w:lang w:val="ru-RU"/>
        </w:rPr>
        <w:t xml:space="preserve">с </w:t>
      </w:r>
      <w:r w:rsidRPr="00FA69A4">
        <w:rPr>
          <w:spacing w:val="3"/>
          <w:w w:val="105"/>
          <w:sz w:val="18"/>
          <w:lang w:val="ru-RU"/>
        </w:rPr>
        <w:t xml:space="preserve">момента </w:t>
      </w:r>
      <w:r w:rsidRPr="00FA69A4">
        <w:rPr>
          <w:w w:val="105"/>
          <w:sz w:val="18"/>
          <w:lang w:val="ru-RU"/>
        </w:rPr>
        <w:t>составления.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472"/>
        </w:tabs>
        <w:spacing w:line="276" w:lineRule="auto"/>
        <w:ind w:right="126" w:firstLine="0"/>
        <w:jc w:val="both"/>
        <w:rPr>
          <w:sz w:val="18"/>
          <w:lang w:val="ru-RU"/>
        </w:rPr>
      </w:pPr>
      <w:r w:rsidRPr="00FA69A4">
        <w:rPr>
          <w:w w:val="105"/>
          <w:sz w:val="18"/>
          <w:lang w:val="ru-RU"/>
        </w:rPr>
        <w:t>В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случае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если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во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время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приема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груза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Грузополучатель,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указанный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Поручении,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или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уполномоченное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им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лицо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не уведомили Экспедитора в письменной форме об утрате, о недостаче или повреждении (порче) груза и не указали общий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характер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недостачи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или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повреждения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(порчи)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груза,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считается,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что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они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получили</w:t>
      </w:r>
      <w:r w:rsidRPr="00FA69A4">
        <w:rPr>
          <w:spacing w:val="-1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груз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неповрежденным.</w:t>
      </w:r>
    </w:p>
    <w:p w:rsidR="00635B88" w:rsidRDefault="003E29D2">
      <w:pPr>
        <w:pStyle w:val="a4"/>
        <w:numPr>
          <w:ilvl w:val="1"/>
          <w:numId w:val="1"/>
        </w:numPr>
        <w:tabs>
          <w:tab w:val="left" w:pos="485"/>
        </w:tabs>
        <w:spacing w:line="276" w:lineRule="auto"/>
        <w:ind w:right="118" w:firstLine="0"/>
        <w:jc w:val="both"/>
        <w:rPr>
          <w:sz w:val="18"/>
        </w:rPr>
      </w:pPr>
      <w:r w:rsidRPr="00FA69A4">
        <w:rPr>
          <w:w w:val="105"/>
          <w:sz w:val="18"/>
          <w:lang w:val="ru-RU"/>
        </w:rPr>
        <w:t xml:space="preserve">В случае если утрата, недостача или повреждение (порча) груза не могли быть установлены при приеме груза обычным способом, такое уведомление Экспедитору может быть сделано не позднее, чем в течение 30 (тридцать) </w:t>
      </w:r>
      <w:r w:rsidRPr="00FA69A4">
        <w:rPr>
          <w:spacing w:val="7"/>
          <w:w w:val="105"/>
          <w:sz w:val="18"/>
          <w:lang w:val="ru-RU"/>
        </w:rPr>
        <w:t xml:space="preserve">календарных </w:t>
      </w:r>
      <w:r w:rsidRPr="00FA69A4">
        <w:rPr>
          <w:spacing w:val="5"/>
          <w:w w:val="105"/>
          <w:sz w:val="18"/>
          <w:lang w:val="ru-RU"/>
        </w:rPr>
        <w:t xml:space="preserve">дней </w:t>
      </w:r>
      <w:r w:rsidRPr="00FA69A4">
        <w:rPr>
          <w:spacing w:val="3"/>
          <w:w w:val="105"/>
          <w:sz w:val="18"/>
          <w:lang w:val="ru-RU"/>
        </w:rPr>
        <w:t xml:space="preserve">со </w:t>
      </w:r>
      <w:r w:rsidRPr="00FA69A4">
        <w:rPr>
          <w:spacing w:val="4"/>
          <w:w w:val="105"/>
          <w:sz w:val="18"/>
          <w:lang w:val="ru-RU"/>
        </w:rPr>
        <w:t xml:space="preserve">дня </w:t>
      </w:r>
      <w:r w:rsidRPr="00FA69A4">
        <w:rPr>
          <w:spacing w:val="5"/>
          <w:w w:val="105"/>
          <w:sz w:val="18"/>
          <w:lang w:val="ru-RU"/>
        </w:rPr>
        <w:t xml:space="preserve">приема груза. </w:t>
      </w:r>
      <w:proofErr w:type="spellStart"/>
      <w:r>
        <w:rPr>
          <w:spacing w:val="5"/>
          <w:w w:val="105"/>
          <w:sz w:val="18"/>
        </w:rPr>
        <w:t>Датой</w:t>
      </w:r>
      <w:proofErr w:type="spellEnd"/>
      <w:r>
        <w:rPr>
          <w:spacing w:val="5"/>
          <w:w w:val="105"/>
          <w:sz w:val="18"/>
        </w:rPr>
        <w:t xml:space="preserve"> </w:t>
      </w:r>
      <w:proofErr w:type="spellStart"/>
      <w:r>
        <w:rPr>
          <w:spacing w:val="6"/>
          <w:w w:val="105"/>
          <w:sz w:val="18"/>
        </w:rPr>
        <w:t>уведомления</w:t>
      </w:r>
      <w:proofErr w:type="spellEnd"/>
      <w:r>
        <w:rPr>
          <w:spacing w:val="6"/>
          <w:w w:val="105"/>
          <w:sz w:val="18"/>
        </w:rPr>
        <w:t xml:space="preserve"> </w:t>
      </w:r>
      <w:proofErr w:type="spellStart"/>
      <w:r>
        <w:rPr>
          <w:spacing w:val="6"/>
          <w:w w:val="105"/>
          <w:sz w:val="18"/>
        </w:rPr>
        <w:t>считается</w:t>
      </w:r>
      <w:proofErr w:type="spellEnd"/>
      <w:r>
        <w:rPr>
          <w:spacing w:val="6"/>
          <w:w w:val="105"/>
          <w:sz w:val="18"/>
        </w:rPr>
        <w:t xml:space="preserve"> </w:t>
      </w:r>
      <w:proofErr w:type="spellStart"/>
      <w:r>
        <w:rPr>
          <w:spacing w:val="5"/>
          <w:w w:val="105"/>
          <w:sz w:val="18"/>
        </w:rPr>
        <w:t>дата</w:t>
      </w:r>
      <w:proofErr w:type="spellEnd"/>
      <w:r>
        <w:rPr>
          <w:spacing w:val="5"/>
          <w:w w:val="105"/>
          <w:sz w:val="18"/>
        </w:rPr>
        <w:t xml:space="preserve"> </w:t>
      </w:r>
      <w:proofErr w:type="spellStart"/>
      <w:r>
        <w:rPr>
          <w:spacing w:val="6"/>
          <w:w w:val="105"/>
          <w:sz w:val="18"/>
        </w:rPr>
        <w:t>доставки</w:t>
      </w:r>
      <w:proofErr w:type="spellEnd"/>
      <w:r>
        <w:rPr>
          <w:spacing w:val="6"/>
          <w:w w:val="105"/>
          <w:sz w:val="18"/>
        </w:rPr>
        <w:t xml:space="preserve"> </w:t>
      </w:r>
      <w:proofErr w:type="spellStart"/>
      <w:r>
        <w:rPr>
          <w:spacing w:val="6"/>
          <w:w w:val="105"/>
          <w:sz w:val="18"/>
        </w:rPr>
        <w:t>Экспедитору</w:t>
      </w:r>
      <w:proofErr w:type="spellEnd"/>
      <w:r>
        <w:rPr>
          <w:spacing w:val="6"/>
          <w:w w:val="105"/>
          <w:sz w:val="18"/>
        </w:rPr>
        <w:t xml:space="preserve"> </w:t>
      </w:r>
      <w:proofErr w:type="spellStart"/>
      <w:r>
        <w:rPr>
          <w:spacing w:val="7"/>
          <w:w w:val="105"/>
          <w:sz w:val="18"/>
        </w:rPr>
        <w:t>такого</w:t>
      </w:r>
      <w:proofErr w:type="spellEnd"/>
      <w:r>
        <w:rPr>
          <w:spacing w:val="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уведомления</w:t>
      </w:r>
      <w:proofErr w:type="spellEnd"/>
      <w:r>
        <w:rPr>
          <w:w w:val="105"/>
          <w:sz w:val="18"/>
        </w:rPr>
        <w:t>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05"/>
        </w:tabs>
        <w:spacing w:line="276" w:lineRule="auto"/>
        <w:ind w:right="124" w:firstLine="0"/>
        <w:jc w:val="both"/>
        <w:rPr>
          <w:sz w:val="18"/>
          <w:lang w:val="ru-RU"/>
        </w:rPr>
      </w:pPr>
      <w:r w:rsidRPr="00FA69A4">
        <w:rPr>
          <w:spacing w:val="3"/>
          <w:w w:val="105"/>
          <w:sz w:val="18"/>
          <w:lang w:val="ru-RU"/>
        </w:rPr>
        <w:t xml:space="preserve">Претензии </w:t>
      </w:r>
      <w:r w:rsidRPr="00FA69A4">
        <w:rPr>
          <w:w w:val="105"/>
          <w:sz w:val="18"/>
          <w:lang w:val="ru-RU"/>
        </w:rPr>
        <w:t xml:space="preserve">к </w:t>
      </w:r>
      <w:r w:rsidRPr="00FA69A4">
        <w:rPr>
          <w:spacing w:val="3"/>
          <w:w w:val="105"/>
          <w:sz w:val="18"/>
          <w:lang w:val="ru-RU"/>
        </w:rPr>
        <w:t xml:space="preserve">Экспедитору </w:t>
      </w:r>
      <w:r w:rsidRPr="00FA69A4">
        <w:rPr>
          <w:w w:val="105"/>
          <w:sz w:val="18"/>
          <w:lang w:val="ru-RU"/>
        </w:rPr>
        <w:t xml:space="preserve">по </w:t>
      </w:r>
      <w:r w:rsidRPr="00FA69A4">
        <w:rPr>
          <w:spacing w:val="3"/>
          <w:w w:val="105"/>
          <w:sz w:val="18"/>
          <w:lang w:val="ru-RU"/>
        </w:rPr>
        <w:t xml:space="preserve">возмещению ущерба </w:t>
      </w:r>
      <w:r w:rsidRPr="00FA69A4">
        <w:rPr>
          <w:w w:val="105"/>
          <w:sz w:val="18"/>
          <w:lang w:val="ru-RU"/>
        </w:rPr>
        <w:t xml:space="preserve">за </w:t>
      </w:r>
      <w:r w:rsidRPr="00FA69A4">
        <w:rPr>
          <w:spacing w:val="3"/>
          <w:w w:val="105"/>
          <w:sz w:val="18"/>
          <w:lang w:val="ru-RU"/>
        </w:rPr>
        <w:t xml:space="preserve">утрату, повреждение </w:t>
      </w:r>
      <w:r w:rsidRPr="00FA69A4">
        <w:rPr>
          <w:spacing w:val="2"/>
          <w:w w:val="105"/>
          <w:sz w:val="18"/>
          <w:lang w:val="ru-RU"/>
        </w:rPr>
        <w:t xml:space="preserve">или </w:t>
      </w:r>
      <w:r w:rsidRPr="00FA69A4">
        <w:rPr>
          <w:spacing w:val="3"/>
          <w:w w:val="105"/>
          <w:sz w:val="18"/>
          <w:lang w:val="ru-RU"/>
        </w:rPr>
        <w:t xml:space="preserve">недостачу груза могут </w:t>
      </w:r>
      <w:r w:rsidRPr="00FA69A4">
        <w:rPr>
          <w:spacing w:val="4"/>
          <w:w w:val="105"/>
          <w:sz w:val="18"/>
          <w:lang w:val="ru-RU"/>
        </w:rPr>
        <w:t xml:space="preserve">быть </w:t>
      </w:r>
      <w:r w:rsidRPr="00FA69A4">
        <w:rPr>
          <w:w w:val="105"/>
          <w:sz w:val="18"/>
          <w:lang w:val="ru-RU"/>
        </w:rPr>
        <w:t>предъявлены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Клиентом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течение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6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(шесть)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месяцев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после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возникновения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основания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для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их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предъявления.</w:t>
      </w:r>
    </w:p>
    <w:p w:rsidR="00635B88" w:rsidRDefault="003E29D2">
      <w:pPr>
        <w:pStyle w:val="a4"/>
        <w:numPr>
          <w:ilvl w:val="1"/>
          <w:numId w:val="1"/>
        </w:numPr>
        <w:tabs>
          <w:tab w:val="left" w:pos="474"/>
        </w:tabs>
        <w:spacing w:line="276" w:lineRule="auto"/>
        <w:ind w:right="125" w:firstLine="0"/>
        <w:jc w:val="both"/>
        <w:rPr>
          <w:sz w:val="18"/>
        </w:rPr>
      </w:pPr>
      <w:r w:rsidRPr="00FA69A4">
        <w:rPr>
          <w:w w:val="105"/>
          <w:sz w:val="18"/>
          <w:lang w:val="ru-RU"/>
        </w:rPr>
        <w:t>Сторона,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получившая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претензию,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обязана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рассмотреть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ее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предоставить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ответ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письменной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форме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существу претензии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(подтвердить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согласие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на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полное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или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частичное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ее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удовлетворение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или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сообщить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полном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или</w:t>
      </w:r>
      <w:r w:rsidRPr="00FA69A4">
        <w:rPr>
          <w:spacing w:val="-1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частичном отказе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ее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удовлетворении,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указать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мотивы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принятого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решения)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не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позднее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30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(тридцать)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календарных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дней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даты получения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претензии.</w:t>
      </w:r>
      <w:r w:rsidRPr="00FA69A4">
        <w:rPr>
          <w:spacing w:val="-9"/>
          <w:w w:val="105"/>
          <w:sz w:val="18"/>
          <w:lang w:val="ru-RU"/>
        </w:rPr>
        <w:t xml:space="preserve"> </w:t>
      </w:r>
      <w:proofErr w:type="spellStart"/>
      <w:r>
        <w:rPr>
          <w:w w:val="105"/>
          <w:sz w:val="18"/>
        </w:rPr>
        <w:t>Датой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получения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претензии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считается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дата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ее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доставки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соответствующей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Стороне</w:t>
      </w:r>
      <w:proofErr w:type="spellEnd"/>
      <w:r>
        <w:rPr>
          <w:w w:val="105"/>
          <w:sz w:val="18"/>
        </w:rPr>
        <w:t>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476"/>
        </w:tabs>
        <w:spacing w:line="276" w:lineRule="auto"/>
        <w:ind w:right="120" w:firstLine="0"/>
        <w:jc w:val="both"/>
        <w:rPr>
          <w:sz w:val="18"/>
          <w:lang w:val="ru-RU"/>
        </w:rPr>
      </w:pPr>
      <w:r w:rsidRPr="00FA69A4">
        <w:rPr>
          <w:w w:val="105"/>
          <w:sz w:val="18"/>
          <w:lang w:val="ru-RU"/>
        </w:rPr>
        <w:t>Претензии,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возникающие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Экспедитора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к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Клиенту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связи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исполнением</w:t>
      </w:r>
      <w:r w:rsidRPr="00FA69A4">
        <w:rPr>
          <w:spacing w:val="-7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настоящего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договора,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составляются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 письменной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форме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приложением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документов,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подтверждающих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право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на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предъявление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претензии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</w:t>
      </w:r>
      <w:r w:rsidRPr="00FA69A4">
        <w:rPr>
          <w:spacing w:val="-6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надлежащим образом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заверенных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документов,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подтверждающих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требование,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направляются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иной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Стороне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электронной</w:t>
      </w:r>
      <w:r w:rsidRPr="00FA69A4">
        <w:rPr>
          <w:spacing w:val="-1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почте с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обязательной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отправкой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оригинала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течение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5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(Пяти)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дней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курьером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либо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заказным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письмом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</w:t>
      </w:r>
      <w:r w:rsidRPr="00FA69A4">
        <w:rPr>
          <w:spacing w:val="-13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уведомлением.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13"/>
        </w:tabs>
        <w:spacing w:line="276" w:lineRule="auto"/>
        <w:ind w:right="119" w:firstLine="0"/>
        <w:jc w:val="both"/>
        <w:rPr>
          <w:sz w:val="18"/>
          <w:lang w:val="ru-RU"/>
        </w:rPr>
      </w:pPr>
      <w:r w:rsidRPr="00FA69A4">
        <w:rPr>
          <w:spacing w:val="4"/>
          <w:w w:val="105"/>
          <w:sz w:val="18"/>
          <w:lang w:val="ru-RU"/>
        </w:rPr>
        <w:t xml:space="preserve">Клиент, получивший претензию, обязан рассмотреть </w:t>
      </w:r>
      <w:r w:rsidRPr="00FA69A4">
        <w:rPr>
          <w:spacing w:val="2"/>
          <w:w w:val="105"/>
          <w:sz w:val="18"/>
          <w:lang w:val="ru-RU"/>
        </w:rPr>
        <w:t xml:space="preserve">ее </w:t>
      </w:r>
      <w:r w:rsidRPr="00FA69A4">
        <w:rPr>
          <w:w w:val="105"/>
          <w:sz w:val="18"/>
          <w:lang w:val="ru-RU"/>
        </w:rPr>
        <w:t xml:space="preserve">и </w:t>
      </w:r>
      <w:r w:rsidRPr="00FA69A4">
        <w:rPr>
          <w:spacing w:val="4"/>
          <w:w w:val="105"/>
          <w:sz w:val="18"/>
          <w:lang w:val="ru-RU"/>
        </w:rPr>
        <w:t xml:space="preserve">ответить </w:t>
      </w:r>
      <w:r w:rsidRPr="00FA69A4">
        <w:rPr>
          <w:spacing w:val="2"/>
          <w:w w:val="105"/>
          <w:sz w:val="18"/>
          <w:lang w:val="ru-RU"/>
        </w:rPr>
        <w:t xml:space="preserve">по </w:t>
      </w:r>
      <w:r w:rsidRPr="00FA69A4">
        <w:rPr>
          <w:spacing w:val="4"/>
          <w:w w:val="105"/>
          <w:sz w:val="18"/>
          <w:lang w:val="ru-RU"/>
        </w:rPr>
        <w:t xml:space="preserve">существу претензии </w:t>
      </w:r>
      <w:r w:rsidRPr="00FA69A4">
        <w:rPr>
          <w:spacing w:val="2"/>
          <w:w w:val="105"/>
          <w:sz w:val="18"/>
          <w:lang w:val="ru-RU"/>
        </w:rPr>
        <w:t xml:space="preserve">не </w:t>
      </w:r>
      <w:r w:rsidRPr="00FA69A4">
        <w:rPr>
          <w:spacing w:val="4"/>
          <w:w w:val="105"/>
          <w:sz w:val="18"/>
          <w:lang w:val="ru-RU"/>
        </w:rPr>
        <w:t xml:space="preserve">позднее </w:t>
      </w:r>
      <w:r w:rsidRPr="00FA69A4">
        <w:rPr>
          <w:spacing w:val="5"/>
          <w:w w:val="105"/>
          <w:sz w:val="18"/>
          <w:lang w:val="ru-RU"/>
        </w:rPr>
        <w:t xml:space="preserve">30 </w:t>
      </w:r>
      <w:r w:rsidRPr="00FA69A4">
        <w:rPr>
          <w:w w:val="105"/>
          <w:sz w:val="18"/>
          <w:lang w:val="ru-RU"/>
        </w:rPr>
        <w:t>(тридцать) рабочих дней со дня ее</w:t>
      </w:r>
      <w:r w:rsidRPr="00FA69A4">
        <w:rPr>
          <w:spacing w:val="-3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получения.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38"/>
        </w:tabs>
        <w:spacing w:line="276" w:lineRule="auto"/>
        <w:ind w:right="119" w:firstLine="0"/>
        <w:jc w:val="both"/>
        <w:rPr>
          <w:sz w:val="18"/>
          <w:lang w:val="ru-RU"/>
        </w:rPr>
      </w:pPr>
      <w:r w:rsidRPr="00FA69A4">
        <w:rPr>
          <w:spacing w:val="5"/>
          <w:w w:val="105"/>
          <w:sz w:val="18"/>
          <w:lang w:val="ru-RU"/>
        </w:rPr>
        <w:t xml:space="preserve">Датой </w:t>
      </w:r>
      <w:r w:rsidRPr="00FA69A4">
        <w:rPr>
          <w:spacing w:val="6"/>
          <w:w w:val="105"/>
          <w:sz w:val="18"/>
          <w:lang w:val="ru-RU"/>
        </w:rPr>
        <w:t xml:space="preserve">получения претензии является </w:t>
      </w:r>
      <w:r w:rsidRPr="00FA69A4">
        <w:rPr>
          <w:spacing w:val="5"/>
          <w:w w:val="105"/>
          <w:sz w:val="18"/>
          <w:lang w:val="ru-RU"/>
        </w:rPr>
        <w:t xml:space="preserve">дата </w:t>
      </w:r>
      <w:r w:rsidRPr="00FA69A4">
        <w:rPr>
          <w:spacing w:val="6"/>
          <w:w w:val="105"/>
          <w:sz w:val="18"/>
          <w:lang w:val="ru-RU"/>
        </w:rPr>
        <w:t xml:space="preserve">получения Стороной оригинала претензии. Претензия </w:t>
      </w:r>
      <w:r w:rsidRPr="00FA69A4">
        <w:rPr>
          <w:spacing w:val="7"/>
          <w:w w:val="105"/>
          <w:sz w:val="18"/>
          <w:lang w:val="ru-RU"/>
        </w:rPr>
        <w:t xml:space="preserve">без </w:t>
      </w:r>
      <w:r w:rsidRPr="00FA69A4">
        <w:rPr>
          <w:w w:val="105"/>
          <w:sz w:val="18"/>
          <w:lang w:val="ru-RU"/>
        </w:rPr>
        <w:t>соответствующих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документов,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подтверждающих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суть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требований,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Стороной</w:t>
      </w:r>
      <w:r w:rsidRPr="00FA69A4">
        <w:rPr>
          <w:spacing w:val="-9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не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рассматривается.</w:t>
      </w:r>
    </w:p>
    <w:p w:rsidR="00635B88" w:rsidRDefault="003E29D2">
      <w:pPr>
        <w:pStyle w:val="1"/>
        <w:numPr>
          <w:ilvl w:val="0"/>
          <w:numId w:val="1"/>
        </w:numPr>
        <w:tabs>
          <w:tab w:val="left" w:pos="335"/>
        </w:tabs>
        <w:spacing w:before="140"/>
        <w:jc w:val="both"/>
      </w:pPr>
      <w:proofErr w:type="spellStart"/>
      <w:r>
        <w:rPr>
          <w:w w:val="110"/>
        </w:rPr>
        <w:t>Прочие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условия</w:t>
      </w:r>
      <w:proofErr w:type="spellEnd"/>
      <w:r>
        <w:rPr>
          <w:w w:val="110"/>
        </w:rPr>
        <w:t>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488"/>
        </w:tabs>
        <w:spacing w:before="30" w:line="276" w:lineRule="auto"/>
        <w:ind w:right="119" w:firstLine="0"/>
        <w:jc w:val="both"/>
        <w:rPr>
          <w:sz w:val="18"/>
          <w:lang w:val="ru-RU"/>
        </w:rPr>
      </w:pPr>
      <w:r w:rsidRPr="00FA69A4">
        <w:rPr>
          <w:w w:val="105"/>
          <w:sz w:val="18"/>
          <w:lang w:val="ru-RU"/>
        </w:rPr>
        <w:t xml:space="preserve">Настоящий договор заключен сроком на 1 год и вступает в силу с момента его подписания. Если за месяц до </w:t>
      </w:r>
      <w:r w:rsidRPr="00FA69A4">
        <w:rPr>
          <w:spacing w:val="3"/>
          <w:w w:val="105"/>
          <w:sz w:val="18"/>
          <w:lang w:val="ru-RU"/>
        </w:rPr>
        <w:t xml:space="preserve">истечения срока договора </w:t>
      </w:r>
      <w:r w:rsidRPr="00FA69A4">
        <w:rPr>
          <w:w w:val="105"/>
          <w:sz w:val="18"/>
          <w:lang w:val="ru-RU"/>
        </w:rPr>
        <w:t xml:space="preserve">ни </w:t>
      </w:r>
      <w:r w:rsidRPr="00FA69A4">
        <w:rPr>
          <w:spacing w:val="3"/>
          <w:w w:val="105"/>
          <w:sz w:val="18"/>
          <w:lang w:val="ru-RU"/>
        </w:rPr>
        <w:t xml:space="preserve">одна </w:t>
      </w:r>
      <w:r w:rsidRPr="00FA69A4">
        <w:rPr>
          <w:w w:val="105"/>
          <w:sz w:val="18"/>
          <w:lang w:val="ru-RU"/>
        </w:rPr>
        <w:t xml:space="preserve">из </w:t>
      </w:r>
      <w:r w:rsidRPr="00FA69A4">
        <w:rPr>
          <w:spacing w:val="3"/>
          <w:w w:val="105"/>
          <w:sz w:val="18"/>
          <w:lang w:val="ru-RU"/>
        </w:rPr>
        <w:t xml:space="preserve">сторон </w:t>
      </w:r>
      <w:r w:rsidRPr="00FA69A4">
        <w:rPr>
          <w:w w:val="105"/>
          <w:sz w:val="18"/>
          <w:lang w:val="ru-RU"/>
        </w:rPr>
        <w:t xml:space="preserve">не </w:t>
      </w:r>
      <w:r w:rsidRPr="00FA69A4">
        <w:rPr>
          <w:spacing w:val="3"/>
          <w:w w:val="105"/>
          <w:sz w:val="18"/>
          <w:lang w:val="ru-RU"/>
        </w:rPr>
        <w:t xml:space="preserve">потребует </w:t>
      </w:r>
      <w:r w:rsidRPr="00FA69A4">
        <w:rPr>
          <w:spacing w:val="2"/>
          <w:w w:val="105"/>
          <w:sz w:val="18"/>
          <w:lang w:val="ru-RU"/>
        </w:rPr>
        <w:t xml:space="preserve">его </w:t>
      </w:r>
      <w:r w:rsidRPr="00FA69A4">
        <w:rPr>
          <w:spacing w:val="3"/>
          <w:w w:val="105"/>
          <w:sz w:val="18"/>
          <w:lang w:val="ru-RU"/>
        </w:rPr>
        <w:t xml:space="preserve">расторжения, договор считается продленным </w:t>
      </w:r>
      <w:r w:rsidRPr="00FA69A4">
        <w:rPr>
          <w:spacing w:val="4"/>
          <w:w w:val="105"/>
          <w:sz w:val="18"/>
          <w:lang w:val="ru-RU"/>
        </w:rPr>
        <w:t xml:space="preserve">на </w:t>
      </w:r>
      <w:r w:rsidRPr="00FA69A4">
        <w:rPr>
          <w:w w:val="105"/>
          <w:sz w:val="18"/>
          <w:lang w:val="ru-RU"/>
        </w:rPr>
        <w:t>прежних условиях и на тот же</w:t>
      </w:r>
      <w:r w:rsidRPr="00FA69A4">
        <w:rPr>
          <w:spacing w:val="-37"/>
          <w:w w:val="105"/>
          <w:sz w:val="18"/>
          <w:lang w:val="ru-RU"/>
        </w:rPr>
        <w:t xml:space="preserve"> </w:t>
      </w:r>
      <w:proofErr w:type="gramStart"/>
      <w:r w:rsidRPr="00FA69A4">
        <w:rPr>
          <w:w w:val="105"/>
          <w:sz w:val="18"/>
          <w:lang w:val="ru-RU"/>
        </w:rPr>
        <w:t>срок..</w:t>
      </w:r>
      <w:proofErr w:type="gramEnd"/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08"/>
        </w:tabs>
        <w:spacing w:line="276" w:lineRule="auto"/>
        <w:ind w:right="119" w:firstLine="0"/>
        <w:jc w:val="both"/>
        <w:rPr>
          <w:sz w:val="18"/>
          <w:lang w:val="ru-RU"/>
        </w:rPr>
      </w:pPr>
      <w:r w:rsidRPr="00FA69A4">
        <w:rPr>
          <w:spacing w:val="3"/>
          <w:w w:val="105"/>
          <w:sz w:val="18"/>
          <w:lang w:val="ru-RU"/>
        </w:rPr>
        <w:t xml:space="preserve">Любая </w:t>
      </w:r>
      <w:r w:rsidRPr="00FA69A4">
        <w:rPr>
          <w:w w:val="105"/>
          <w:sz w:val="18"/>
          <w:lang w:val="ru-RU"/>
        </w:rPr>
        <w:t xml:space="preserve">из </w:t>
      </w:r>
      <w:r w:rsidRPr="00FA69A4">
        <w:rPr>
          <w:spacing w:val="3"/>
          <w:w w:val="105"/>
          <w:sz w:val="18"/>
          <w:lang w:val="ru-RU"/>
        </w:rPr>
        <w:t xml:space="preserve">сторон вправе расторгнуть настоящий договор </w:t>
      </w: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3"/>
          <w:w w:val="105"/>
          <w:sz w:val="18"/>
          <w:lang w:val="ru-RU"/>
        </w:rPr>
        <w:t xml:space="preserve">любой момент путем направления </w:t>
      </w:r>
      <w:r w:rsidRPr="00FA69A4">
        <w:rPr>
          <w:spacing w:val="4"/>
          <w:w w:val="105"/>
          <w:sz w:val="18"/>
          <w:lang w:val="ru-RU"/>
        </w:rPr>
        <w:t xml:space="preserve">письменного </w:t>
      </w:r>
      <w:r w:rsidRPr="00FA69A4">
        <w:rPr>
          <w:spacing w:val="5"/>
          <w:w w:val="105"/>
          <w:sz w:val="18"/>
          <w:lang w:val="ru-RU"/>
        </w:rPr>
        <w:t xml:space="preserve">уведомления </w:t>
      </w:r>
      <w:r w:rsidRPr="00FA69A4">
        <w:rPr>
          <w:spacing w:val="3"/>
          <w:w w:val="105"/>
          <w:sz w:val="18"/>
          <w:lang w:val="ru-RU"/>
        </w:rPr>
        <w:t xml:space="preserve">не </w:t>
      </w:r>
      <w:r w:rsidRPr="00FA69A4">
        <w:rPr>
          <w:spacing w:val="5"/>
          <w:w w:val="105"/>
          <w:sz w:val="18"/>
          <w:lang w:val="ru-RU"/>
        </w:rPr>
        <w:t xml:space="preserve">позднее, </w:t>
      </w:r>
      <w:r w:rsidRPr="00FA69A4">
        <w:rPr>
          <w:spacing w:val="4"/>
          <w:w w:val="105"/>
          <w:sz w:val="18"/>
          <w:lang w:val="ru-RU"/>
        </w:rPr>
        <w:t xml:space="preserve">чем </w:t>
      </w:r>
      <w:r w:rsidRPr="00FA69A4">
        <w:rPr>
          <w:spacing w:val="3"/>
          <w:w w:val="105"/>
          <w:sz w:val="18"/>
          <w:lang w:val="ru-RU"/>
        </w:rPr>
        <w:t xml:space="preserve">за 20 </w:t>
      </w:r>
      <w:r w:rsidRPr="00FA69A4">
        <w:rPr>
          <w:spacing w:val="4"/>
          <w:w w:val="105"/>
          <w:sz w:val="18"/>
          <w:lang w:val="ru-RU"/>
        </w:rPr>
        <w:t xml:space="preserve">дней </w:t>
      </w:r>
      <w:r w:rsidRPr="00FA69A4">
        <w:rPr>
          <w:spacing w:val="3"/>
          <w:w w:val="105"/>
          <w:sz w:val="18"/>
          <w:lang w:val="ru-RU"/>
        </w:rPr>
        <w:t xml:space="preserve">до </w:t>
      </w:r>
      <w:r w:rsidRPr="00FA69A4">
        <w:rPr>
          <w:spacing w:val="4"/>
          <w:w w:val="105"/>
          <w:sz w:val="18"/>
          <w:lang w:val="ru-RU"/>
        </w:rPr>
        <w:t xml:space="preserve">даты </w:t>
      </w:r>
      <w:r w:rsidRPr="00FA69A4">
        <w:rPr>
          <w:spacing w:val="5"/>
          <w:w w:val="105"/>
          <w:sz w:val="18"/>
          <w:lang w:val="ru-RU"/>
        </w:rPr>
        <w:t xml:space="preserve">расторжения. Расторжение Договора </w:t>
      </w:r>
      <w:r w:rsidRPr="00FA69A4">
        <w:rPr>
          <w:spacing w:val="3"/>
          <w:w w:val="105"/>
          <w:sz w:val="18"/>
          <w:lang w:val="ru-RU"/>
        </w:rPr>
        <w:t xml:space="preserve">не </w:t>
      </w:r>
      <w:r w:rsidRPr="00FA69A4">
        <w:rPr>
          <w:spacing w:val="5"/>
          <w:w w:val="105"/>
          <w:sz w:val="18"/>
          <w:lang w:val="ru-RU"/>
        </w:rPr>
        <w:t xml:space="preserve">влияет </w:t>
      </w:r>
      <w:r w:rsidRPr="00FA69A4">
        <w:rPr>
          <w:spacing w:val="3"/>
          <w:w w:val="105"/>
          <w:sz w:val="18"/>
          <w:lang w:val="ru-RU"/>
        </w:rPr>
        <w:t xml:space="preserve">на </w:t>
      </w:r>
      <w:r w:rsidRPr="00FA69A4">
        <w:rPr>
          <w:spacing w:val="6"/>
          <w:w w:val="105"/>
          <w:sz w:val="18"/>
          <w:lang w:val="ru-RU"/>
        </w:rPr>
        <w:t xml:space="preserve">полное </w:t>
      </w:r>
      <w:r w:rsidRPr="00FA69A4">
        <w:rPr>
          <w:w w:val="105"/>
          <w:sz w:val="18"/>
          <w:lang w:val="ru-RU"/>
        </w:rPr>
        <w:t>завершение</w:t>
      </w:r>
      <w:r w:rsidRPr="00FA69A4">
        <w:rPr>
          <w:spacing w:val="-1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Сторонами</w:t>
      </w:r>
      <w:r w:rsidRPr="00FA69A4">
        <w:rPr>
          <w:spacing w:val="-1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принятых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на</w:t>
      </w:r>
      <w:r w:rsidRPr="00FA69A4">
        <w:rPr>
          <w:spacing w:val="-1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себя</w:t>
      </w:r>
      <w:r w:rsidRPr="00FA69A4">
        <w:rPr>
          <w:spacing w:val="-1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обязательств,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имевшим</w:t>
      </w:r>
      <w:r w:rsidRPr="00FA69A4">
        <w:rPr>
          <w:spacing w:val="-1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место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на</w:t>
      </w:r>
      <w:r w:rsidRPr="00FA69A4">
        <w:rPr>
          <w:spacing w:val="-1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момент</w:t>
      </w:r>
      <w:r w:rsidRPr="00FA69A4">
        <w:rPr>
          <w:spacing w:val="-1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расторжения</w:t>
      </w:r>
      <w:r w:rsidRPr="00FA69A4">
        <w:rPr>
          <w:spacing w:val="-10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Договора.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40"/>
        </w:tabs>
        <w:spacing w:line="206" w:lineRule="exact"/>
        <w:ind w:left="539" w:hanging="431"/>
        <w:jc w:val="both"/>
        <w:rPr>
          <w:sz w:val="18"/>
          <w:lang w:val="ru-RU"/>
        </w:rPr>
      </w:pPr>
      <w:r w:rsidRPr="00FA69A4">
        <w:rPr>
          <w:spacing w:val="6"/>
          <w:w w:val="105"/>
          <w:sz w:val="18"/>
          <w:lang w:val="ru-RU"/>
        </w:rPr>
        <w:t>Поручение</w:t>
      </w:r>
      <w:r w:rsidRPr="00FA69A4">
        <w:rPr>
          <w:spacing w:val="35"/>
          <w:w w:val="105"/>
          <w:sz w:val="18"/>
          <w:lang w:val="ru-RU"/>
        </w:rPr>
        <w:t xml:space="preserve"> </w:t>
      </w:r>
      <w:r w:rsidRPr="00FA69A4">
        <w:rPr>
          <w:spacing w:val="6"/>
          <w:w w:val="105"/>
          <w:sz w:val="18"/>
          <w:lang w:val="ru-RU"/>
        </w:rPr>
        <w:t>Экспедитору,</w:t>
      </w:r>
      <w:r w:rsidRPr="00FA69A4">
        <w:rPr>
          <w:spacing w:val="3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в</w:t>
      </w:r>
      <w:r w:rsidRPr="00FA69A4">
        <w:rPr>
          <w:spacing w:val="36"/>
          <w:w w:val="105"/>
          <w:sz w:val="18"/>
          <w:lang w:val="ru-RU"/>
        </w:rPr>
        <w:t xml:space="preserve"> </w:t>
      </w:r>
      <w:r w:rsidRPr="00FA69A4">
        <w:rPr>
          <w:spacing w:val="5"/>
          <w:w w:val="105"/>
          <w:sz w:val="18"/>
          <w:lang w:val="ru-RU"/>
        </w:rPr>
        <w:t>рамках</w:t>
      </w:r>
      <w:r w:rsidRPr="00FA69A4">
        <w:rPr>
          <w:spacing w:val="35"/>
          <w:w w:val="105"/>
          <w:sz w:val="18"/>
          <w:lang w:val="ru-RU"/>
        </w:rPr>
        <w:t xml:space="preserve"> </w:t>
      </w:r>
      <w:r w:rsidRPr="00FA69A4">
        <w:rPr>
          <w:spacing w:val="6"/>
          <w:w w:val="105"/>
          <w:sz w:val="18"/>
          <w:lang w:val="ru-RU"/>
        </w:rPr>
        <w:t>настоящего</w:t>
      </w:r>
      <w:r w:rsidRPr="00FA69A4">
        <w:rPr>
          <w:spacing w:val="36"/>
          <w:w w:val="105"/>
          <w:sz w:val="18"/>
          <w:lang w:val="ru-RU"/>
        </w:rPr>
        <w:t xml:space="preserve"> </w:t>
      </w:r>
      <w:r w:rsidRPr="00FA69A4">
        <w:rPr>
          <w:spacing w:val="6"/>
          <w:w w:val="105"/>
          <w:sz w:val="18"/>
          <w:lang w:val="ru-RU"/>
        </w:rPr>
        <w:t>Договора,</w:t>
      </w:r>
      <w:r w:rsidRPr="00FA69A4">
        <w:rPr>
          <w:spacing w:val="35"/>
          <w:w w:val="105"/>
          <w:sz w:val="18"/>
          <w:lang w:val="ru-RU"/>
        </w:rPr>
        <w:t xml:space="preserve"> </w:t>
      </w:r>
      <w:r w:rsidRPr="00FA69A4">
        <w:rPr>
          <w:spacing w:val="6"/>
          <w:w w:val="105"/>
          <w:sz w:val="18"/>
          <w:lang w:val="ru-RU"/>
        </w:rPr>
        <w:t>представляется</w:t>
      </w:r>
      <w:r w:rsidRPr="00FA69A4">
        <w:rPr>
          <w:spacing w:val="36"/>
          <w:w w:val="105"/>
          <w:sz w:val="18"/>
          <w:lang w:val="ru-RU"/>
        </w:rPr>
        <w:t xml:space="preserve"> </w:t>
      </w:r>
      <w:r w:rsidRPr="00FA69A4">
        <w:rPr>
          <w:spacing w:val="6"/>
          <w:w w:val="105"/>
          <w:sz w:val="18"/>
          <w:lang w:val="ru-RU"/>
        </w:rPr>
        <w:t>Клиентом</w:t>
      </w:r>
      <w:r w:rsidRPr="00FA69A4">
        <w:rPr>
          <w:spacing w:val="3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</w:t>
      </w:r>
      <w:r w:rsidRPr="00FA69A4">
        <w:rPr>
          <w:spacing w:val="36"/>
          <w:w w:val="105"/>
          <w:sz w:val="18"/>
          <w:lang w:val="ru-RU"/>
        </w:rPr>
        <w:t xml:space="preserve"> </w:t>
      </w:r>
      <w:r w:rsidRPr="00FA69A4">
        <w:rPr>
          <w:spacing w:val="7"/>
          <w:w w:val="105"/>
          <w:sz w:val="18"/>
          <w:lang w:val="ru-RU"/>
        </w:rPr>
        <w:t>подтверждается</w:t>
      </w:r>
    </w:p>
    <w:p w:rsidR="00635B88" w:rsidRPr="00FA69A4" w:rsidRDefault="00635B88">
      <w:pPr>
        <w:spacing w:line="206" w:lineRule="exact"/>
        <w:jc w:val="both"/>
        <w:rPr>
          <w:sz w:val="18"/>
          <w:lang w:val="ru-RU"/>
        </w:rPr>
        <w:sectPr w:rsidR="00635B88" w:rsidRPr="00FA69A4">
          <w:pgSz w:w="11910" w:h="16840"/>
          <w:pgMar w:top="1440" w:right="440" w:bottom="280" w:left="940" w:header="57" w:footer="0" w:gutter="0"/>
          <w:cols w:space="720"/>
        </w:sectPr>
      </w:pPr>
    </w:p>
    <w:p w:rsidR="00635B88" w:rsidRPr="00ED5CD9" w:rsidRDefault="003E29D2">
      <w:pPr>
        <w:pStyle w:val="a3"/>
        <w:spacing w:before="91" w:line="276" w:lineRule="auto"/>
        <w:ind w:right="127"/>
        <w:rPr>
          <w:lang w:val="ru-RU"/>
        </w:rPr>
      </w:pPr>
      <w:r w:rsidRPr="00ED5CD9">
        <w:rPr>
          <w:w w:val="105"/>
          <w:lang w:val="ru-RU"/>
        </w:rPr>
        <w:lastRenderedPageBreak/>
        <w:t>Экспедитором</w:t>
      </w:r>
      <w:r w:rsidRPr="00ED5CD9">
        <w:rPr>
          <w:spacing w:val="-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в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письменном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виде</w:t>
      </w:r>
      <w:r w:rsidRPr="00ED5CD9">
        <w:rPr>
          <w:spacing w:val="-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по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форме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Приложения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№</w:t>
      </w:r>
      <w:r w:rsidRPr="00ED5CD9">
        <w:rPr>
          <w:spacing w:val="-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1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к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Договору.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Поручение,</w:t>
      </w:r>
      <w:r w:rsidRPr="00ED5CD9">
        <w:rPr>
          <w:spacing w:val="-5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а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также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иные</w:t>
      </w:r>
      <w:r w:rsidRPr="00ED5CD9">
        <w:rPr>
          <w:spacing w:val="-4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экспедиторские документы, являются неотъемлемой частью настоящего</w:t>
      </w:r>
      <w:r w:rsidRPr="00ED5CD9">
        <w:rPr>
          <w:spacing w:val="-36"/>
          <w:w w:val="105"/>
          <w:lang w:val="ru-RU"/>
        </w:rPr>
        <w:t xml:space="preserve"> </w:t>
      </w:r>
      <w:r w:rsidRPr="00ED5CD9">
        <w:rPr>
          <w:w w:val="105"/>
          <w:lang w:val="ru-RU"/>
        </w:rPr>
        <w:t>договора.</w:t>
      </w:r>
    </w:p>
    <w:p w:rsidR="00635B88" w:rsidRDefault="003E29D2">
      <w:pPr>
        <w:pStyle w:val="a4"/>
        <w:numPr>
          <w:ilvl w:val="1"/>
          <w:numId w:val="1"/>
        </w:numPr>
        <w:tabs>
          <w:tab w:val="left" w:pos="472"/>
        </w:tabs>
        <w:spacing w:line="276" w:lineRule="auto"/>
        <w:ind w:right="121" w:firstLine="0"/>
        <w:jc w:val="both"/>
        <w:rPr>
          <w:sz w:val="18"/>
        </w:rPr>
      </w:pPr>
      <w:r w:rsidRPr="00ED5CD9">
        <w:rPr>
          <w:w w:val="105"/>
          <w:sz w:val="18"/>
          <w:lang w:val="ru-RU"/>
        </w:rPr>
        <w:t>Поручение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Экспедитора,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Экспедиторская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расписка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должны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быть</w:t>
      </w:r>
      <w:r w:rsidRPr="00ED5CD9">
        <w:rPr>
          <w:spacing w:val="-12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подписаны</w:t>
      </w:r>
      <w:r w:rsidRPr="00ED5CD9">
        <w:rPr>
          <w:spacing w:val="-11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уполномоченными</w:t>
      </w:r>
      <w:r w:rsidRPr="00ED5CD9">
        <w:rPr>
          <w:spacing w:val="-13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представителями </w:t>
      </w:r>
      <w:r w:rsidRPr="00ED5CD9">
        <w:rPr>
          <w:spacing w:val="5"/>
          <w:w w:val="105"/>
          <w:sz w:val="18"/>
          <w:lang w:val="ru-RU"/>
        </w:rPr>
        <w:t xml:space="preserve">сторон. Поручения Экспедитору </w:t>
      </w:r>
      <w:r w:rsidRPr="00ED5CD9">
        <w:rPr>
          <w:spacing w:val="4"/>
          <w:w w:val="105"/>
          <w:sz w:val="18"/>
          <w:lang w:val="ru-RU"/>
        </w:rPr>
        <w:t xml:space="preserve">могут быть </w:t>
      </w:r>
      <w:r w:rsidRPr="00ED5CD9">
        <w:rPr>
          <w:spacing w:val="5"/>
          <w:w w:val="105"/>
          <w:sz w:val="18"/>
          <w:lang w:val="ru-RU"/>
        </w:rPr>
        <w:t xml:space="preserve">поданы </w:t>
      </w:r>
      <w:r w:rsidRPr="00ED5CD9">
        <w:rPr>
          <w:spacing w:val="4"/>
          <w:w w:val="105"/>
          <w:sz w:val="18"/>
          <w:lang w:val="ru-RU"/>
        </w:rPr>
        <w:t xml:space="preserve">любым </w:t>
      </w:r>
      <w:r w:rsidRPr="00ED5CD9">
        <w:rPr>
          <w:spacing w:val="5"/>
          <w:w w:val="105"/>
          <w:sz w:val="18"/>
          <w:lang w:val="ru-RU"/>
        </w:rPr>
        <w:t xml:space="preserve">способом, включая электронную почту, </w:t>
      </w:r>
      <w:r w:rsidRPr="00ED5CD9">
        <w:rPr>
          <w:spacing w:val="4"/>
          <w:w w:val="105"/>
          <w:sz w:val="18"/>
          <w:lang w:val="ru-RU"/>
        </w:rPr>
        <w:t xml:space="preserve">факс, </w:t>
      </w:r>
      <w:r w:rsidRPr="00ED5CD9">
        <w:rPr>
          <w:spacing w:val="6"/>
          <w:w w:val="105"/>
          <w:sz w:val="18"/>
          <w:lang w:val="ru-RU"/>
        </w:rPr>
        <w:t xml:space="preserve">по </w:t>
      </w:r>
      <w:r w:rsidRPr="00ED5CD9">
        <w:rPr>
          <w:spacing w:val="2"/>
          <w:w w:val="105"/>
          <w:sz w:val="18"/>
          <w:lang w:val="ru-RU"/>
        </w:rPr>
        <w:t xml:space="preserve">реквизитам, указанным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2"/>
          <w:w w:val="105"/>
          <w:sz w:val="18"/>
          <w:lang w:val="ru-RU"/>
        </w:rPr>
        <w:t xml:space="preserve">разделе </w:t>
      </w:r>
      <w:r w:rsidRPr="00ED5CD9">
        <w:rPr>
          <w:w w:val="105"/>
          <w:sz w:val="18"/>
          <w:lang w:val="ru-RU"/>
        </w:rPr>
        <w:t xml:space="preserve">8 </w:t>
      </w:r>
      <w:r w:rsidRPr="00ED5CD9">
        <w:rPr>
          <w:spacing w:val="2"/>
          <w:w w:val="105"/>
          <w:sz w:val="18"/>
          <w:lang w:val="ru-RU"/>
        </w:rPr>
        <w:t xml:space="preserve">договора. Поручения, поданные </w:t>
      </w:r>
      <w:r w:rsidRPr="00ED5CD9">
        <w:rPr>
          <w:w w:val="105"/>
          <w:sz w:val="18"/>
          <w:lang w:val="ru-RU"/>
        </w:rPr>
        <w:t xml:space="preserve">по </w:t>
      </w:r>
      <w:r w:rsidRPr="00ED5CD9">
        <w:rPr>
          <w:spacing w:val="2"/>
          <w:w w:val="105"/>
          <w:sz w:val="18"/>
          <w:lang w:val="ru-RU"/>
        </w:rPr>
        <w:t>адресам электронной почты и/или</w:t>
      </w:r>
      <w:r w:rsidRPr="00ED5CD9">
        <w:rPr>
          <w:spacing w:val="-28"/>
          <w:w w:val="105"/>
          <w:sz w:val="18"/>
          <w:lang w:val="ru-RU"/>
        </w:rPr>
        <w:t xml:space="preserve"> </w:t>
      </w:r>
      <w:r w:rsidRPr="00ED5CD9">
        <w:rPr>
          <w:spacing w:val="3"/>
          <w:w w:val="105"/>
          <w:sz w:val="18"/>
          <w:lang w:val="ru-RU"/>
        </w:rPr>
        <w:t xml:space="preserve">факсу, </w:t>
      </w:r>
      <w:r w:rsidRPr="00ED5CD9">
        <w:rPr>
          <w:w w:val="105"/>
          <w:sz w:val="18"/>
          <w:lang w:val="ru-RU"/>
        </w:rPr>
        <w:t>указанным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в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разделе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8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договора,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имеют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юридическую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силу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для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сторон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после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двустороннего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>согласования</w:t>
      </w:r>
      <w:r w:rsidRPr="00ED5CD9">
        <w:rPr>
          <w:spacing w:val="-18"/>
          <w:w w:val="105"/>
          <w:sz w:val="18"/>
          <w:lang w:val="ru-RU"/>
        </w:rPr>
        <w:t xml:space="preserve"> </w:t>
      </w:r>
      <w:r w:rsidRPr="00ED5CD9">
        <w:rPr>
          <w:w w:val="105"/>
          <w:sz w:val="18"/>
          <w:lang w:val="ru-RU"/>
        </w:rPr>
        <w:t xml:space="preserve">Сторонами. </w:t>
      </w:r>
      <w:r>
        <w:rPr>
          <w:w w:val="105"/>
          <w:sz w:val="18"/>
        </w:rPr>
        <w:t xml:space="preserve">В </w:t>
      </w:r>
      <w:proofErr w:type="spellStart"/>
      <w:r>
        <w:rPr>
          <w:w w:val="105"/>
          <w:sz w:val="18"/>
        </w:rPr>
        <w:t>дальнейшем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Стороны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обязуются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произвести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обмен</w:t>
      </w:r>
      <w:proofErr w:type="spellEnd"/>
      <w:r>
        <w:rPr>
          <w:spacing w:val="-3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оригиналами</w:t>
      </w:r>
      <w:proofErr w:type="spellEnd"/>
      <w:r>
        <w:rPr>
          <w:w w:val="105"/>
          <w:sz w:val="18"/>
        </w:rPr>
        <w:t>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518"/>
        </w:tabs>
        <w:spacing w:line="276" w:lineRule="auto"/>
        <w:ind w:right="118" w:firstLine="0"/>
        <w:jc w:val="both"/>
        <w:rPr>
          <w:sz w:val="18"/>
          <w:lang w:val="ru-RU"/>
        </w:rPr>
      </w:pP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5"/>
          <w:w w:val="105"/>
          <w:sz w:val="18"/>
          <w:lang w:val="ru-RU"/>
        </w:rPr>
        <w:t xml:space="preserve">случае изменения реквизитов Стороны уведомляют </w:t>
      </w:r>
      <w:r w:rsidRPr="00ED5CD9">
        <w:rPr>
          <w:spacing w:val="4"/>
          <w:w w:val="105"/>
          <w:sz w:val="18"/>
          <w:lang w:val="ru-RU"/>
        </w:rPr>
        <w:t xml:space="preserve">друг друга </w:t>
      </w:r>
      <w:r w:rsidRPr="00ED5CD9">
        <w:rPr>
          <w:w w:val="105"/>
          <w:sz w:val="18"/>
          <w:lang w:val="ru-RU"/>
        </w:rPr>
        <w:t xml:space="preserve">в </w:t>
      </w:r>
      <w:r w:rsidRPr="00ED5CD9">
        <w:rPr>
          <w:spacing w:val="5"/>
          <w:w w:val="105"/>
          <w:sz w:val="18"/>
          <w:lang w:val="ru-RU"/>
        </w:rPr>
        <w:t xml:space="preserve">течение </w:t>
      </w:r>
      <w:r w:rsidRPr="00ED5CD9">
        <w:rPr>
          <w:spacing w:val="4"/>
          <w:w w:val="105"/>
          <w:sz w:val="18"/>
          <w:lang w:val="ru-RU"/>
        </w:rPr>
        <w:t xml:space="preserve">трех </w:t>
      </w:r>
      <w:r w:rsidRPr="00ED5CD9">
        <w:rPr>
          <w:spacing w:val="5"/>
          <w:w w:val="105"/>
          <w:sz w:val="18"/>
          <w:lang w:val="ru-RU"/>
        </w:rPr>
        <w:t xml:space="preserve">рабочих </w:t>
      </w:r>
      <w:r w:rsidRPr="00ED5CD9">
        <w:rPr>
          <w:spacing w:val="4"/>
          <w:w w:val="105"/>
          <w:sz w:val="18"/>
          <w:lang w:val="ru-RU"/>
        </w:rPr>
        <w:t xml:space="preserve">дней. </w:t>
      </w:r>
      <w:r w:rsidRPr="00FA69A4">
        <w:rPr>
          <w:w w:val="105"/>
          <w:sz w:val="18"/>
          <w:lang w:val="ru-RU"/>
        </w:rPr>
        <w:t xml:space="preserve">В </w:t>
      </w:r>
      <w:r w:rsidRPr="00FA69A4">
        <w:rPr>
          <w:spacing w:val="6"/>
          <w:w w:val="105"/>
          <w:sz w:val="18"/>
          <w:lang w:val="ru-RU"/>
        </w:rPr>
        <w:t xml:space="preserve">случае </w:t>
      </w:r>
      <w:r w:rsidRPr="00FA69A4">
        <w:rPr>
          <w:w w:val="105"/>
          <w:sz w:val="18"/>
          <w:lang w:val="ru-RU"/>
        </w:rPr>
        <w:t>неисполнения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данной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обязанности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либо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до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момента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получения</w:t>
      </w:r>
      <w:r w:rsidRPr="00FA69A4">
        <w:rPr>
          <w:spacing w:val="-14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сообщения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об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изменении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реквизитов,</w:t>
      </w:r>
      <w:r w:rsidRPr="00FA69A4">
        <w:rPr>
          <w:spacing w:val="-15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обязательства, исполненные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по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недействующим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реквизитам,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считаются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исполненными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надлежащим</w:t>
      </w:r>
      <w:r w:rsidRPr="00FA69A4">
        <w:rPr>
          <w:spacing w:val="-8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образом.</w:t>
      </w:r>
    </w:p>
    <w:p w:rsidR="00635B88" w:rsidRPr="00FA69A4" w:rsidRDefault="003E29D2">
      <w:pPr>
        <w:pStyle w:val="a4"/>
        <w:numPr>
          <w:ilvl w:val="1"/>
          <w:numId w:val="1"/>
        </w:numPr>
        <w:tabs>
          <w:tab w:val="left" w:pos="469"/>
        </w:tabs>
        <w:spacing w:line="276" w:lineRule="auto"/>
        <w:ind w:right="1810" w:firstLine="0"/>
        <w:rPr>
          <w:sz w:val="18"/>
          <w:lang w:val="ru-RU"/>
        </w:rPr>
      </w:pPr>
      <w:r w:rsidRPr="00FA69A4">
        <w:rPr>
          <w:w w:val="105"/>
          <w:sz w:val="18"/>
          <w:lang w:val="ru-RU"/>
        </w:rPr>
        <w:t>К</w:t>
      </w:r>
      <w:r w:rsidRPr="00FA69A4">
        <w:rPr>
          <w:spacing w:val="-2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правоотношениям</w:t>
      </w:r>
      <w:r w:rsidRPr="00FA69A4">
        <w:rPr>
          <w:spacing w:val="-2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сторон</w:t>
      </w:r>
      <w:r w:rsidRPr="00FA69A4">
        <w:rPr>
          <w:spacing w:val="-2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применяются</w:t>
      </w:r>
      <w:r w:rsidRPr="00FA69A4">
        <w:rPr>
          <w:spacing w:val="-2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действующие</w:t>
      </w:r>
      <w:r w:rsidRPr="00FA69A4">
        <w:rPr>
          <w:spacing w:val="-2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международные</w:t>
      </w:r>
      <w:r w:rsidRPr="00FA69A4">
        <w:rPr>
          <w:spacing w:val="-21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нормативно-правовые акты, законодательство Российской</w:t>
      </w:r>
      <w:r w:rsidRPr="00FA69A4">
        <w:rPr>
          <w:spacing w:val="-22"/>
          <w:w w:val="105"/>
          <w:sz w:val="18"/>
          <w:lang w:val="ru-RU"/>
        </w:rPr>
        <w:t xml:space="preserve"> </w:t>
      </w:r>
      <w:r w:rsidRPr="00FA69A4">
        <w:rPr>
          <w:w w:val="105"/>
          <w:sz w:val="18"/>
          <w:lang w:val="ru-RU"/>
        </w:rPr>
        <w:t>Федерации.</w:t>
      </w:r>
    </w:p>
    <w:p w:rsidR="00635B88" w:rsidRPr="0087762D" w:rsidRDefault="003E29D2">
      <w:pPr>
        <w:pStyle w:val="a4"/>
        <w:numPr>
          <w:ilvl w:val="1"/>
          <w:numId w:val="1"/>
        </w:numPr>
        <w:tabs>
          <w:tab w:val="left" w:pos="495"/>
        </w:tabs>
        <w:spacing w:line="276" w:lineRule="auto"/>
        <w:ind w:right="120" w:firstLine="0"/>
        <w:jc w:val="both"/>
        <w:rPr>
          <w:color w:val="000000" w:themeColor="text1"/>
          <w:sz w:val="18"/>
          <w:lang w:val="ru-RU"/>
        </w:rPr>
      </w:pPr>
      <w:r w:rsidRPr="0087762D">
        <w:rPr>
          <w:color w:val="000000" w:themeColor="text1"/>
          <w:w w:val="105"/>
          <w:sz w:val="18"/>
          <w:lang w:val="ru-RU"/>
        </w:rPr>
        <w:t xml:space="preserve">В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случае если стороны </w:t>
      </w:r>
      <w:r w:rsidRPr="0087762D">
        <w:rPr>
          <w:color w:val="000000" w:themeColor="text1"/>
          <w:w w:val="105"/>
          <w:sz w:val="18"/>
          <w:lang w:val="ru-RU"/>
        </w:rPr>
        <w:t xml:space="preserve">не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могут урегулировать споры </w:t>
      </w:r>
      <w:r w:rsidRPr="0087762D">
        <w:rPr>
          <w:color w:val="000000" w:themeColor="text1"/>
          <w:w w:val="105"/>
          <w:sz w:val="18"/>
          <w:lang w:val="ru-RU"/>
        </w:rPr>
        <w:t xml:space="preserve">и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разногласия, возникшие между Сторонами </w:t>
      </w:r>
      <w:r w:rsidRPr="0087762D">
        <w:rPr>
          <w:color w:val="000000" w:themeColor="text1"/>
          <w:w w:val="105"/>
          <w:sz w:val="18"/>
          <w:lang w:val="ru-RU"/>
        </w:rPr>
        <w:t xml:space="preserve">в </w:t>
      </w:r>
      <w:r w:rsidRPr="0087762D">
        <w:rPr>
          <w:color w:val="000000" w:themeColor="text1"/>
          <w:spacing w:val="2"/>
          <w:w w:val="105"/>
          <w:sz w:val="18"/>
          <w:lang w:val="ru-RU"/>
        </w:rPr>
        <w:t xml:space="preserve">связи </w:t>
      </w:r>
      <w:r w:rsidRPr="0087762D">
        <w:rPr>
          <w:color w:val="000000" w:themeColor="text1"/>
          <w:w w:val="105"/>
          <w:sz w:val="18"/>
          <w:lang w:val="ru-RU"/>
        </w:rPr>
        <w:t>с исполнением обязательств по настоящему Договору, в том числе в претензионном порядке, то они передаются на рассмотрение в Арбитражный суд</w:t>
      </w:r>
      <w:r w:rsidRPr="0087762D">
        <w:rPr>
          <w:color w:val="000000" w:themeColor="text1"/>
          <w:spacing w:val="-25"/>
          <w:w w:val="105"/>
          <w:sz w:val="18"/>
          <w:lang w:val="ru-RU"/>
        </w:rPr>
        <w:t xml:space="preserve"> </w:t>
      </w:r>
      <w:proofErr w:type="spellStart"/>
      <w:r w:rsidRPr="0087762D">
        <w:rPr>
          <w:color w:val="000000" w:themeColor="text1"/>
          <w:w w:val="105"/>
          <w:sz w:val="18"/>
          <w:lang w:val="ru-RU"/>
        </w:rPr>
        <w:t>г.Москвы</w:t>
      </w:r>
      <w:proofErr w:type="spellEnd"/>
      <w:r w:rsidRPr="0087762D">
        <w:rPr>
          <w:color w:val="000000" w:themeColor="text1"/>
          <w:w w:val="105"/>
          <w:sz w:val="18"/>
          <w:lang w:val="ru-RU"/>
        </w:rPr>
        <w:t>.</w:t>
      </w:r>
    </w:p>
    <w:p w:rsidR="00635B88" w:rsidRPr="00FA69A4" w:rsidRDefault="003E29D2">
      <w:pPr>
        <w:pStyle w:val="1"/>
        <w:numPr>
          <w:ilvl w:val="0"/>
          <w:numId w:val="1"/>
        </w:numPr>
        <w:tabs>
          <w:tab w:val="left" w:pos="335"/>
        </w:tabs>
        <w:spacing w:before="154"/>
        <w:jc w:val="both"/>
        <w:rPr>
          <w:lang w:val="ru-RU"/>
        </w:rPr>
      </w:pPr>
      <w:r w:rsidRPr="00FA69A4">
        <w:rPr>
          <w:w w:val="110"/>
          <w:lang w:val="ru-RU"/>
        </w:rPr>
        <w:t>Юридические адреса и банковские реквизиты</w:t>
      </w:r>
      <w:r w:rsidRPr="00FA69A4">
        <w:rPr>
          <w:spacing w:val="-22"/>
          <w:w w:val="110"/>
          <w:lang w:val="ru-RU"/>
        </w:rPr>
        <w:t xml:space="preserve"> </w:t>
      </w:r>
      <w:r w:rsidRPr="00FA69A4">
        <w:rPr>
          <w:w w:val="110"/>
          <w:lang w:val="ru-RU"/>
        </w:rPr>
        <w:t>Сторон.</w:t>
      </w:r>
    </w:p>
    <w:p w:rsidR="00635B88" w:rsidRPr="00FA69A4" w:rsidRDefault="00635B88">
      <w:pPr>
        <w:pStyle w:val="a3"/>
        <w:spacing w:before="10"/>
        <w:ind w:left="0"/>
        <w:jc w:val="left"/>
        <w:rPr>
          <w:b/>
          <w:sz w:val="15"/>
          <w:lang w:val="ru-RU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137"/>
      </w:tblGrid>
      <w:tr w:rsidR="00635B88">
        <w:trPr>
          <w:trHeight w:val="440"/>
        </w:trPr>
        <w:tc>
          <w:tcPr>
            <w:tcW w:w="5137" w:type="dxa"/>
          </w:tcPr>
          <w:p w:rsidR="00635B88" w:rsidRDefault="003E29D2">
            <w:pPr>
              <w:pStyle w:val="TableParagraph"/>
              <w:spacing w:before="24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  <w:u w:val="single"/>
              </w:rPr>
              <w:t>Экспедитор</w:t>
            </w:r>
            <w:proofErr w:type="spellEnd"/>
            <w:r>
              <w:rPr>
                <w:b/>
                <w:w w:val="105"/>
                <w:sz w:val="18"/>
                <w:u w:val="single"/>
              </w:rPr>
              <w:t>:</w:t>
            </w:r>
          </w:p>
        </w:tc>
        <w:tc>
          <w:tcPr>
            <w:tcW w:w="5137" w:type="dxa"/>
          </w:tcPr>
          <w:p w:rsidR="00635B88" w:rsidRDefault="003E29D2">
            <w:pPr>
              <w:pStyle w:val="TableParagraph"/>
              <w:spacing w:before="24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  <w:u w:val="single"/>
              </w:rPr>
              <w:t>Клиент</w:t>
            </w:r>
            <w:proofErr w:type="spellEnd"/>
            <w:r>
              <w:rPr>
                <w:b/>
                <w:w w:val="110"/>
                <w:sz w:val="18"/>
                <w:u w:val="single"/>
              </w:rPr>
              <w:t>:</w:t>
            </w:r>
          </w:p>
        </w:tc>
      </w:tr>
      <w:tr w:rsidR="00635B88">
        <w:trPr>
          <w:trHeight w:val="507"/>
        </w:trPr>
        <w:tc>
          <w:tcPr>
            <w:tcW w:w="5137" w:type="dxa"/>
            <w:tcBorders>
              <w:bottom w:val="nil"/>
            </w:tcBorders>
          </w:tcPr>
          <w:p w:rsidR="00635B88" w:rsidRDefault="00635B88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635B88" w:rsidRDefault="003E29D2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ООО ВИКОСТА РУ</w:t>
            </w:r>
          </w:p>
        </w:tc>
        <w:tc>
          <w:tcPr>
            <w:tcW w:w="5137" w:type="dxa"/>
            <w:tcBorders>
              <w:bottom w:val="nil"/>
            </w:tcBorders>
          </w:tcPr>
          <w:p w:rsidR="00635B88" w:rsidRDefault="00635B88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635B88" w:rsidRDefault="003E29D2">
            <w:pPr>
              <w:pStyle w:val="TableParagrap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__________________</w:t>
            </w:r>
          </w:p>
        </w:tc>
      </w:tr>
      <w:tr w:rsidR="00635B88">
        <w:trPr>
          <w:trHeight w:val="1007"/>
        </w:trPr>
        <w:tc>
          <w:tcPr>
            <w:tcW w:w="5137" w:type="dxa"/>
            <w:tcBorders>
              <w:top w:val="nil"/>
              <w:bottom w:val="nil"/>
            </w:tcBorders>
          </w:tcPr>
          <w:p w:rsidR="00635B88" w:rsidRPr="00FB6E89" w:rsidRDefault="003E29D2">
            <w:pPr>
              <w:pStyle w:val="TableParagraph"/>
              <w:spacing w:before="92" w:line="247" w:lineRule="auto"/>
              <w:ind w:right="625"/>
              <w:rPr>
                <w:sz w:val="18"/>
                <w:lang w:val="ru-RU"/>
              </w:rPr>
            </w:pPr>
            <w:r w:rsidRPr="00FA69A4">
              <w:rPr>
                <w:b/>
                <w:w w:val="105"/>
                <w:sz w:val="18"/>
                <w:lang w:val="ru-RU"/>
              </w:rPr>
              <w:t xml:space="preserve">Местонахождение: </w:t>
            </w:r>
            <w:r w:rsidRPr="00FA69A4">
              <w:rPr>
                <w:w w:val="105"/>
                <w:sz w:val="18"/>
                <w:lang w:val="ru-RU"/>
              </w:rPr>
              <w:t xml:space="preserve">140153, Россия, </w:t>
            </w:r>
            <w:proofErr w:type="spellStart"/>
            <w:r w:rsidRPr="00FA69A4">
              <w:rPr>
                <w:w w:val="105"/>
                <w:sz w:val="18"/>
                <w:lang w:val="ru-RU"/>
              </w:rPr>
              <w:t>г.Быково</w:t>
            </w:r>
            <w:proofErr w:type="spellEnd"/>
            <w:r w:rsidRPr="00FA69A4">
              <w:rPr>
                <w:w w:val="105"/>
                <w:sz w:val="18"/>
                <w:lang w:val="ru-RU"/>
              </w:rPr>
              <w:t xml:space="preserve">, ул. </w:t>
            </w:r>
            <w:r w:rsidRPr="00FB6E89">
              <w:rPr>
                <w:w w:val="105"/>
                <w:sz w:val="18"/>
                <w:lang w:val="ru-RU"/>
              </w:rPr>
              <w:t>Береговая, 27</w:t>
            </w:r>
          </w:p>
          <w:p w:rsidR="00635B88" w:rsidRPr="00FA69A4" w:rsidRDefault="003E29D2">
            <w:pPr>
              <w:pStyle w:val="TableParagraph"/>
              <w:spacing w:before="1" w:line="247" w:lineRule="auto"/>
              <w:rPr>
                <w:sz w:val="18"/>
                <w:lang w:val="ru-RU"/>
              </w:rPr>
            </w:pPr>
            <w:r w:rsidRPr="00FA69A4">
              <w:rPr>
                <w:b/>
                <w:w w:val="105"/>
                <w:sz w:val="18"/>
                <w:lang w:val="ru-RU"/>
              </w:rPr>
              <w:t xml:space="preserve">Почтовый адрес: </w:t>
            </w:r>
            <w:r w:rsidRPr="00FA69A4">
              <w:rPr>
                <w:w w:val="105"/>
                <w:sz w:val="18"/>
                <w:lang w:val="ru-RU"/>
              </w:rPr>
              <w:t xml:space="preserve">109147, Россия, </w:t>
            </w:r>
            <w:proofErr w:type="spellStart"/>
            <w:r w:rsidRPr="00FA69A4">
              <w:rPr>
                <w:w w:val="105"/>
                <w:sz w:val="18"/>
                <w:lang w:val="ru-RU"/>
              </w:rPr>
              <w:t>г.Москва</w:t>
            </w:r>
            <w:proofErr w:type="spellEnd"/>
            <w:r w:rsidRPr="00FA69A4">
              <w:rPr>
                <w:w w:val="105"/>
                <w:sz w:val="18"/>
                <w:lang w:val="ru-RU"/>
              </w:rPr>
              <w:t xml:space="preserve">, </w:t>
            </w:r>
            <w:proofErr w:type="spellStart"/>
            <w:r w:rsidRPr="00FA69A4">
              <w:rPr>
                <w:w w:val="105"/>
                <w:sz w:val="18"/>
                <w:lang w:val="ru-RU"/>
              </w:rPr>
              <w:t>ул.Марксистская</w:t>
            </w:r>
            <w:proofErr w:type="spellEnd"/>
            <w:r w:rsidRPr="00FA69A4">
              <w:rPr>
                <w:w w:val="105"/>
                <w:sz w:val="18"/>
                <w:lang w:val="ru-RU"/>
              </w:rPr>
              <w:t xml:space="preserve"> 3, </w:t>
            </w:r>
            <w:proofErr w:type="spellStart"/>
            <w:r w:rsidRPr="00FA69A4">
              <w:rPr>
                <w:w w:val="105"/>
                <w:sz w:val="18"/>
                <w:lang w:val="ru-RU"/>
              </w:rPr>
              <w:t>стр</w:t>
            </w:r>
            <w:proofErr w:type="spellEnd"/>
            <w:r w:rsidRPr="00FA69A4">
              <w:rPr>
                <w:w w:val="105"/>
                <w:sz w:val="18"/>
                <w:lang w:val="ru-RU"/>
              </w:rPr>
              <w:t xml:space="preserve"> 3, а/я 18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635B88" w:rsidRDefault="003E29D2">
            <w:pPr>
              <w:pStyle w:val="TableParagraph"/>
              <w:spacing w:before="92" w:line="247" w:lineRule="auto"/>
              <w:rPr>
                <w:sz w:val="18"/>
                <w:lang w:val="ru-RU"/>
              </w:rPr>
            </w:pPr>
            <w:proofErr w:type="spellStart"/>
            <w:r>
              <w:rPr>
                <w:b/>
                <w:w w:val="105"/>
                <w:sz w:val="18"/>
              </w:rPr>
              <w:t>Местонахождение</w:t>
            </w:r>
            <w:proofErr w:type="spellEnd"/>
            <w:r>
              <w:rPr>
                <w:b/>
                <w:w w:val="105"/>
                <w:sz w:val="18"/>
              </w:rPr>
              <w:t>: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spacing w:val="-15"/>
                <w:w w:val="105"/>
                <w:sz w:val="18"/>
                <w:lang w:val="ru-RU"/>
              </w:rPr>
              <w:t>_______________</w:t>
            </w:r>
          </w:p>
        </w:tc>
      </w:tr>
      <w:tr w:rsidR="00635B88">
        <w:trPr>
          <w:trHeight w:val="1512"/>
        </w:trPr>
        <w:tc>
          <w:tcPr>
            <w:tcW w:w="5137" w:type="dxa"/>
            <w:tcBorders>
              <w:top w:val="nil"/>
              <w:bottom w:val="nil"/>
            </w:tcBorders>
          </w:tcPr>
          <w:p w:rsidR="00635B88" w:rsidRPr="00ED5CD9" w:rsidRDefault="003E29D2">
            <w:pPr>
              <w:pStyle w:val="TableParagraph"/>
              <w:spacing w:before="128"/>
              <w:rPr>
                <w:sz w:val="18"/>
                <w:lang w:val="ru-RU"/>
              </w:rPr>
            </w:pPr>
            <w:r w:rsidRPr="00ED5CD9">
              <w:rPr>
                <w:b/>
                <w:w w:val="105"/>
                <w:sz w:val="18"/>
                <w:lang w:val="ru-RU"/>
              </w:rPr>
              <w:t xml:space="preserve">ИНН/КПП </w:t>
            </w:r>
            <w:r w:rsidRPr="00ED5CD9">
              <w:rPr>
                <w:w w:val="105"/>
                <w:sz w:val="18"/>
                <w:lang w:val="ru-RU"/>
              </w:rPr>
              <w:t xml:space="preserve">5040164075 </w:t>
            </w:r>
            <w:r w:rsidRPr="00ED5CD9">
              <w:rPr>
                <w:w w:val="95"/>
                <w:sz w:val="18"/>
                <w:lang w:val="ru-RU"/>
              </w:rPr>
              <w:t xml:space="preserve">/ </w:t>
            </w:r>
            <w:r w:rsidRPr="00ED5CD9">
              <w:rPr>
                <w:w w:val="105"/>
                <w:sz w:val="18"/>
                <w:lang w:val="ru-RU"/>
              </w:rPr>
              <w:t>504001</w:t>
            </w:r>
            <w:r w:rsidR="00FA69A4">
              <w:rPr>
                <w:w w:val="105"/>
                <w:sz w:val="18"/>
                <w:lang w:val="ru-RU"/>
              </w:rPr>
              <w:t>0</w:t>
            </w:r>
            <w:r w:rsidRPr="00ED5CD9">
              <w:rPr>
                <w:w w:val="105"/>
                <w:sz w:val="18"/>
                <w:lang w:val="ru-RU"/>
              </w:rPr>
              <w:t>01</w:t>
            </w:r>
          </w:p>
          <w:p w:rsidR="00635B88" w:rsidRPr="00ED5CD9" w:rsidRDefault="003E29D2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ED5CD9">
              <w:rPr>
                <w:b/>
                <w:w w:val="110"/>
                <w:sz w:val="18"/>
                <w:lang w:val="ru-RU"/>
              </w:rPr>
              <w:t xml:space="preserve">ОГРН </w:t>
            </w:r>
            <w:r w:rsidRPr="00ED5CD9">
              <w:rPr>
                <w:w w:val="110"/>
                <w:sz w:val="18"/>
                <w:lang w:val="ru-RU"/>
              </w:rPr>
              <w:t>1195027022321</w:t>
            </w:r>
          </w:p>
          <w:p w:rsidR="00635B88" w:rsidRPr="00ED5CD9" w:rsidRDefault="003E29D2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ED5CD9">
              <w:rPr>
                <w:b/>
                <w:w w:val="115"/>
                <w:sz w:val="18"/>
                <w:lang w:val="ru-RU"/>
              </w:rPr>
              <w:t xml:space="preserve">ОКПО </w:t>
            </w:r>
            <w:r w:rsidRPr="00ED5CD9">
              <w:rPr>
                <w:w w:val="115"/>
                <w:sz w:val="18"/>
                <w:lang w:val="ru-RU"/>
              </w:rPr>
              <w:t>94228755</w:t>
            </w:r>
          </w:p>
          <w:p w:rsidR="00635B88" w:rsidRPr="00ED5CD9" w:rsidRDefault="003E29D2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ED5CD9">
              <w:rPr>
                <w:b/>
                <w:w w:val="115"/>
                <w:sz w:val="18"/>
                <w:lang w:val="ru-RU"/>
              </w:rPr>
              <w:t xml:space="preserve">Банк: </w:t>
            </w:r>
            <w:r w:rsidRPr="00ED5CD9">
              <w:rPr>
                <w:w w:val="115"/>
                <w:sz w:val="18"/>
                <w:lang w:val="ru-RU"/>
              </w:rPr>
              <w:t>ТОЧКА ПАО БАНКА "ФК ОТКРЫТИЕ"</w:t>
            </w:r>
          </w:p>
          <w:p w:rsidR="00635B88" w:rsidRDefault="003E29D2">
            <w:pPr>
              <w:pStyle w:val="TableParagraph"/>
              <w:spacing w:before="7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р/с </w:t>
            </w:r>
            <w:r>
              <w:rPr>
                <w:w w:val="105"/>
                <w:sz w:val="18"/>
              </w:rPr>
              <w:t>40702810808500012346</w:t>
            </w:r>
          </w:p>
          <w:p w:rsidR="00635B88" w:rsidRDefault="003E29D2">
            <w:pPr>
              <w:pStyle w:val="TableParagraph"/>
              <w:spacing w:before="7"/>
              <w:rPr>
                <w:sz w:val="18"/>
              </w:rPr>
            </w:pPr>
            <w:r>
              <w:rPr>
                <w:b/>
                <w:w w:val="115"/>
                <w:sz w:val="18"/>
              </w:rPr>
              <w:t xml:space="preserve">БИК </w:t>
            </w:r>
            <w:r>
              <w:rPr>
                <w:w w:val="115"/>
                <w:sz w:val="18"/>
              </w:rPr>
              <w:t>044525999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635B88" w:rsidRDefault="003E29D2">
            <w:pPr>
              <w:pStyle w:val="TableParagraph"/>
              <w:spacing w:before="56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Контактная</w:t>
            </w:r>
            <w:proofErr w:type="spellEnd"/>
            <w:r>
              <w:rPr>
                <w:b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информация</w:t>
            </w:r>
            <w:proofErr w:type="spellEnd"/>
            <w:r>
              <w:rPr>
                <w:b/>
                <w:w w:val="110"/>
                <w:sz w:val="18"/>
              </w:rPr>
              <w:t>:</w:t>
            </w:r>
          </w:p>
          <w:p w:rsidR="00635B88" w:rsidRDefault="00635B88">
            <w:pPr>
              <w:pStyle w:val="TableParagraph"/>
              <w:spacing w:before="7"/>
              <w:rPr>
                <w:sz w:val="18"/>
              </w:rPr>
            </w:pPr>
          </w:p>
        </w:tc>
      </w:tr>
      <w:tr w:rsidR="00635B88" w:rsidRPr="00FB6E89">
        <w:trPr>
          <w:trHeight w:val="940"/>
        </w:trPr>
        <w:tc>
          <w:tcPr>
            <w:tcW w:w="5137" w:type="dxa"/>
            <w:tcBorders>
              <w:top w:val="nil"/>
              <w:bottom w:val="nil"/>
            </w:tcBorders>
          </w:tcPr>
          <w:p w:rsidR="00635B88" w:rsidRPr="00FA69A4" w:rsidRDefault="003E29D2">
            <w:pPr>
              <w:pStyle w:val="TableParagraph"/>
              <w:spacing w:before="92"/>
              <w:rPr>
                <w:b/>
                <w:sz w:val="18"/>
                <w:lang w:val="ru-RU"/>
              </w:rPr>
            </w:pPr>
            <w:r w:rsidRPr="00FA69A4">
              <w:rPr>
                <w:b/>
                <w:w w:val="110"/>
                <w:sz w:val="18"/>
                <w:lang w:val="ru-RU"/>
              </w:rPr>
              <w:t>Контактная информация:</w:t>
            </w:r>
          </w:p>
          <w:p w:rsidR="00635B88" w:rsidRPr="00FA69A4" w:rsidRDefault="003E29D2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FA69A4">
              <w:rPr>
                <w:w w:val="110"/>
                <w:sz w:val="18"/>
                <w:lang w:val="ru-RU"/>
              </w:rPr>
              <w:t>Тел. +79163647337</w:t>
            </w:r>
          </w:p>
          <w:p w:rsidR="00635B88" w:rsidRPr="00FA69A4" w:rsidRDefault="003E29D2">
            <w:pPr>
              <w:pStyle w:val="TableParagraph"/>
              <w:spacing w:before="7"/>
              <w:rPr>
                <w:sz w:val="18"/>
                <w:lang w:val="ru-RU"/>
              </w:rPr>
            </w:pPr>
            <w:r>
              <w:rPr>
                <w:sz w:val="18"/>
              </w:rPr>
              <w:t>E</w:t>
            </w:r>
            <w:r w:rsidRPr="00FA69A4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mail</w:t>
            </w:r>
            <w:r w:rsidRPr="00FA69A4">
              <w:rPr>
                <w:sz w:val="18"/>
                <w:lang w:val="ru-RU"/>
              </w:rPr>
              <w:t xml:space="preserve">: </w:t>
            </w:r>
            <w:hyperlink r:id="rId9">
              <w:r>
                <w:rPr>
                  <w:sz w:val="18"/>
                </w:rPr>
                <w:t>info</w:t>
              </w:r>
              <w:r w:rsidRPr="00FA69A4">
                <w:rPr>
                  <w:sz w:val="18"/>
                  <w:lang w:val="ru-RU"/>
                </w:rPr>
                <w:t>@</w:t>
              </w:r>
              <w:proofErr w:type="spellStart"/>
              <w:r>
                <w:rPr>
                  <w:sz w:val="18"/>
                </w:rPr>
                <w:t>vl</w:t>
              </w:r>
              <w:proofErr w:type="spellEnd"/>
              <w:r w:rsidRPr="00FA69A4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club</w:t>
              </w:r>
              <w:r w:rsidRPr="00FA69A4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top</w:t>
              </w:r>
            </w:hyperlink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635B88" w:rsidRPr="00FA69A4" w:rsidRDefault="00635B8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635B88" w:rsidRPr="00FB6E89">
        <w:trPr>
          <w:trHeight w:val="580"/>
        </w:trPr>
        <w:tc>
          <w:tcPr>
            <w:tcW w:w="5137" w:type="dxa"/>
            <w:tcBorders>
              <w:top w:val="nil"/>
              <w:bottom w:val="nil"/>
            </w:tcBorders>
          </w:tcPr>
          <w:p w:rsidR="00635B88" w:rsidRPr="00FA69A4" w:rsidRDefault="00635B88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635B88" w:rsidRPr="00FA69A4" w:rsidRDefault="003E29D2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FA69A4">
              <w:rPr>
                <w:w w:val="105"/>
                <w:sz w:val="18"/>
                <w:lang w:val="ru-RU"/>
              </w:rPr>
              <w:t>Генеральный директор ООО ВИКОСТА РУ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635B88" w:rsidRPr="00FA69A4" w:rsidRDefault="00635B8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635B88">
        <w:trPr>
          <w:trHeight w:val="687"/>
        </w:trPr>
        <w:tc>
          <w:tcPr>
            <w:tcW w:w="5137" w:type="dxa"/>
            <w:tcBorders>
              <w:top w:val="nil"/>
            </w:tcBorders>
          </w:tcPr>
          <w:p w:rsidR="00635B88" w:rsidRPr="00FA69A4" w:rsidRDefault="00635B88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635B88" w:rsidRDefault="003E29D2">
            <w:pPr>
              <w:pStyle w:val="TableParagraph"/>
              <w:tabs>
                <w:tab w:val="left" w:pos="1939"/>
              </w:tabs>
              <w:rPr>
                <w:sz w:val="18"/>
              </w:rPr>
            </w:pPr>
            <w:r w:rsidRPr="00FA69A4">
              <w:rPr>
                <w:w w:val="94"/>
                <w:sz w:val="18"/>
                <w:u w:val="single"/>
                <w:lang w:val="ru-RU"/>
              </w:rPr>
              <w:t xml:space="preserve"> </w:t>
            </w:r>
            <w:r w:rsidRPr="00FA69A4">
              <w:rPr>
                <w:sz w:val="18"/>
                <w:u w:val="single"/>
                <w:lang w:val="ru-RU"/>
              </w:rPr>
              <w:tab/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Миллер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К./</w:t>
            </w:r>
          </w:p>
        </w:tc>
        <w:tc>
          <w:tcPr>
            <w:tcW w:w="5137" w:type="dxa"/>
            <w:tcBorders>
              <w:top w:val="nil"/>
            </w:tcBorders>
          </w:tcPr>
          <w:p w:rsidR="00635B88" w:rsidRDefault="003E29D2">
            <w:pPr>
              <w:pStyle w:val="TableParagraph"/>
              <w:tabs>
                <w:tab w:val="left" w:pos="1777"/>
              </w:tabs>
              <w:spacing w:before="163"/>
              <w:rPr>
                <w:sz w:val="18"/>
              </w:rPr>
            </w:pPr>
            <w:r>
              <w:rPr>
                <w:w w:val="9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70"/>
                <w:sz w:val="18"/>
              </w:rPr>
              <w:t>/</w:t>
            </w:r>
            <w:r>
              <w:rPr>
                <w:w w:val="70"/>
                <w:sz w:val="18"/>
                <w:lang w:val="ru-RU"/>
              </w:rPr>
              <w:t>_______________________________</w:t>
            </w:r>
            <w:r>
              <w:rPr>
                <w:w w:val="70"/>
                <w:sz w:val="18"/>
              </w:rPr>
              <w:t>/</w:t>
            </w:r>
          </w:p>
        </w:tc>
      </w:tr>
    </w:tbl>
    <w:p w:rsidR="00635B88" w:rsidRDefault="00635B88">
      <w:pPr>
        <w:pStyle w:val="a3"/>
        <w:ind w:left="0"/>
        <w:jc w:val="left"/>
        <w:rPr>
          <w:b/>
          <w:sz w:val="20"/>
        </w:rPr>
      </w:pPr>
    </w:p>
    <w:p w:rsidR="00635B88" w:rsidRDefault="00635B88">
      <w:pPr>
        <w:pStyle w:val="a3"/>
        <w:spacing w:before="6"/>
        <w:ind w:left="0"/>
        <w:jc w:val="left"/>
        <w:rPr>
          <w:b/>
          <w:sz w:val="12"/>
        </w:rPr>
      </w:pPr>
    </w:p>
    <w:p w:rsidR="00635B88" w:rsidRDefault="00635B88">
      <w:pPr>
        <w:rPr>
          <w:sz w:val="12"/>
        </w:rPr>
        <w:sectPr w:rsidR="00635B88">
          <w:pgSz w:w="11910" w:h="16840"/>
          <w:pgMar w:top="1440" w:right="440" w:bottom="280" w:left="940" w:header="57" w:footer="0" w:gutter="0"/>
          <w:cols w:space="720"/>
        </w:sectPr>
      </w:pPr>
    </w:p>
    <w:p w:rsidR="00635B88" w:rsidRPr="00ED5CD9" w:rsidRDefault="003E29D2">
      <w:pPr>
        <w:spacing w:before="94"/>
        <w:ind w:right="125"/>
        <w:jc w:val="right"/>
        <w:rPr>
          <w:b/>
          <w:i/>
          <w:sz w:val="16"/>
          <w:lang w:val="ru-RU"/>
        </w:rPr>
      </w:pPr>
      <w:r w:rsidRPr="00ED5CD9">
        <w:rPr>
          <w:b/>
          <w:i/>
          <w:w w:val="115"/>
          <w:sz w:val="16"/>
          <w:lang w:val="ru-RU"/>
        </w:rPr>
        <w:lastRenderedPageBreak/>
        <w:t>Приложение</w:t>
      </w:r>
      <w:r w:rsidRPr="00ED5CD9">
        <w:rPr>
          <w:b/>
          <w:i/>
          <w:spacing w:val="15"/>
          <w:w w:val="115"/>
          <w:sz w:val="16"/>
          <w:lang w:val="ru-RU"/>
        </w:rPr>
        <w:t xml:space="preserve"> </w:t>
      </w:r>
      <w:r w:rsidRPr="00ED5CD9">
        <w:rPr>
          <w:b/>
          <w:i/>
          <w:w w:val="115"/>
          <w:sz w:val="16"/>
          <w:lang w:val="ru-RU"/>
        </w:rPr>
        <w:t>№1</w:t>
      </w:r>
    </w:p>
    <w:p w:rsidR="00635B88" w:rsidRPr="00ED5CD9" w:rsidRDefault="003E29D2">
      <w:pPr>
        <w:spacing w:before="34"/>
        <w:ind w:right="124"/>
        <w:jc w:val="right"/>
        <w:rPr>
          <w:sz w:val="16"/>
          <w:lang w:val="ru-RU"/>
        </w:rPr>
      </w:pPr>
      <w:r w:rsidRPr="00ED5CD9">
        <w:rPr>
          <w:w w:val="110"/>
          <w:sz w:val="16"/>
          <w:lang w:val="ru-RU"/>
        </w:rPr>
        <w:t>к</w:t>
      </w:r>
      <w:r w:rsidRPr="00ED5CD9">
        <w:rPr>
          <w:spacing w:val="-16"/>
          <w:w w:val="110"/>
          <w:sz w:val="16"/>
          <w:lang w:val="ru-RU"/>
        </w:rPr>
        <w:t xml:space="preserve"> </w:t>
      </w:r>
      <w:r w:rsidRPr="00ED5CD9">
        <w:rPr>
          <w:w w:val="110"/>
          <w:sz w:val="16"/>
          <w:lang w:val="ru-RU"/>
        </w:rPr>
        <w:t>Договору</w:t>
      </w:r>
      <w:r w:rsidRPr="00ED5CD9">
        <w:rPr>
          <w:spacing w:val="-17"/>
          <w:w w:val="110"/>
          <w:sz w:val="16"/>
          <w:lang w:val="ru-RU"/>
        </w:rPr>
        <w:t xml:space="preserve"> </w:t>
      </w:r>
      <w:r w:rsidRPr="00ED5CD9">
        <w:rPr>
          <w:w w:val="110"/>
          <w:sz w:val="16"/>
          <w:lang w:val="ru-RU"/>
        </w:rPr>
        <w:t>транспортной</w:t>
      </w:r>
      <w:r w:rsidRPr="00ED5CD9">
        <w:rPr>
          <w:spacing w:val="-16"/>
          <w:w w:val="110"/>
          <w:sz w:val="16"/>
          <w:lang w:val="ru-RU"/>
        </w:rPr>
        <w:t xml:space="preserve"> </w:t>
      </w:r>
      <w:r w:rsidRPr="00ED5CD9">
        <w:rPr>
          <w:w w:val="110"/>
          <w:sz w:val="16"/>
          <w:lang w:val="ru-RU"/>
        </w:rPr>
        <w:t>экспедиции</w:t>
      </w:r>
      <w:r w:rsidRPr="00ED5CD9">
        <w:rPr>
          <w:spacing w:val="-16"/>
          <w:w w:val="110"/>
          <w:sz w:val="16"/>
          <w:lang w:val="ru-RU"/>
        </w:rPr>
        <w:t xml:space="preserve"> </w:t>
      </w:r>
      <w:r w:rsidRPr="00ED5CD9">
        <w:rPr>
          <w:w w:val="110"/>
          <w:sz w:val="16"/>
          <w:u w:val="single"/>
          <w:lang w:val="ru-RU"/>
        </w:rPr>
        <w:t>№</w:t>
      </w:r>
      <w:r w:rsidRPr="00ED5CD9">
        <w:rPr>
          <w:spacing w:val="-15"/>
          <w:w w:val="110"/>
          <w:sz w:val="16"/>
          <w:u w:val="single"/>
          <w:lang w:val="ru-RU"/>
        </w:rPr>
        <w:t xml:space="preserve"> </w:t>
      </w:r>
      <w:r>
        <w:rPr>
          <w:spacing w:val="-15"/>
          <w:w w:val="110"/>
          <w:sz w:val="16"/>
          <w:u w:val="single"/>
          <w:lang w:val="ru-RU"/>
        </w:rPr>
        <w:t>_____</w:t>
      </w:r>
      <w:r w:rsidRPr="00ED5CD9">
        <w:rPr>
          <w:spacing w:val="-17"/>
          <w:w w:val="110"/>
          <w:sz w:val="16"/>
          <w:u w:val="single"/>
          <w:lang w:val="ru-RU"/>
        </w:rPr>
        <w:t xml:space="preserve"> </w:t>
      </w:r>
      <w:r w:rsidRPr="00ED5CD9">
        <w:rPr>
          <w:w w:val="110"/>
          <w:sz w:val="16"/>
          <w:u w:val="single"/>
          <w:lang w:val="ru-RU"/>
        </w:rPr>
        <w:t>от</w:t>
      </w:r>
      <w:r w:rsidRPr="00ED5CD9">
        <w:rPr>
          <w:spacing w:val="-16"/>
          <w:w w:val="110"/>
          <w:sz w:val="16"/>
          <w:u w:val="single"/>
          <w:lang w:val="ru-RU"/>
        </w:rPr>
        <w:t xml:space="preserve"> </w:t>
      </w:r>
      <w:r>
        <w:rPr>
          <w:spacing w:val="-16"/>
          <w:w w:val="110"/>
          <w:sz w:val="16"/>
          <w:u w:val="single"/>
          <w:lang w:val="ru-RU"/>
        </w:rPr>
        <w:t>«____</w:t>
      </w:r>
      <w:proofErr w:type="gramStart"/>
      <w:r>
        <w:rPr>
          <w:spacing w:val="-16"/>
          <w:w w:val="110"/>
          <w:sz w:val="16"/>
          <w:u w:val="single"/>
          <w:lang w:val="ru-RU"/>
        </w:rPr>
        <w:t xml:space="preserve">_» </w:t>
      </w:r>
      <w:r w:rsidRPr="00ED5CD9">
        <w:rPr>
          <w:spacing w:val="-16"/>
          <w:w w:val="110"/>
          <w:sz w:val="16"/>
          <w:u w:val="single"/>
          <w:lang w:val="ru-RU"/>
        </w:rPr>
        <w:t xml:space="preserve"> </w:t>
      </w:r>
      <w:r>
        <w:rPr>
          <w:spacing w:val="-16"/>
          <w:w w:val="110"/>
          <w:sz w:val="16"/>
          <w:u w:val="single"/>
          <w:lang w:val="ru-RU"/>
        </w:rPr>
        <w:t>_</w:t>
      </w:r>
      <w:proofErr w:type="gramEnd"/>
      <w:r>
        <w:rPr>
          <w:spacing w:val="-16"/>
          <w:w w:val="110"/>
          <w:sz w:val="16"/>
          <w:u w:val="single"/>
          <w:lang w:val="ru-RU"/>
        </w:rPr>
        <w:t>___________</w:t>
      </w:r>
      <w:r w:rsidRPr="00ED5CD9">
        <w:rPr>
          <w:spacing w:val="-16"/>
          <w:w w:val="110"/>
          <w:sz w:val="16"/>
          <w:u w:val="single"/>
          <w:lang w:val="ru-RU"/>
        </w:rPr>
        <w:t xml:space="preserve"> </w:t>
      </w:r>
      <w:r w:rsidRPr="00ED5CD9">
        <w:rPr>
          <w:w w:val="110"/>
          <w:sz w:val="16"/>
          <w:u w:val="single"/>
          <w:lang w:val="ru-RU"/>
        </w:rPr>
        <w:t>2020</w:t>
      </w:r>
      <w:r w:rsidRPr="00ED5CD9">
        <w:rPr>
          <w:spacing w:val="-17"/>
          <w:w w:val="110"/>
          <w:sz w:val="16"/>
          <w:u w:val="single"/>
          <w:lang w:val="ru-RU"/>
        </w:rPr>
        <w:t xml:space="preserve"> </w:t>
      </w:r>
      <w:r w:rsidRPr="00ED5CD9">
        <w:rPr>
          <w:w w:val="110"/>
          <w:sz w:val="16"/>
          <w:u w:val="single"/>
          <w:lang w:val="ru-RU"/>
        </w:rPr>
        <w:t>г.</w:t>
      </w:r>
    </w:p>
    <w:p w:rsidR="00635B88" w:rsidRPr="00ED5CD9" w:rsidRDefault="00635B88">
      <w:pPr>
        <w:pStyle w:val="a3"/>
        <w:spacing w:before="4"/>
        <w:ind w:left="0"/>
        <w:jc w:val="left"/>
        <w:rPr>
          <w:sz w:val="17"/>
          <w:lang w:val="ru-RU"/>
        </w:rPr>
      </w:pPr>
    </w:p>
    <w:p w:rsidR="00635B88" w:rsidRPr="00ED5CD9" w:rsidRDefault="003E29D2">
      <w:pPr>
        <w:ind w:right="125"/>
        <w:jc w:val="right"/>
        <w:rPr>
          <w:sz w:val="16"/>
          <w:lang w:val="ru-RU"/>
        </w:rPr>
      </w:pPr>
      <w:r w:rsidRPr="00ED5CD9">
        <w:rPr>
          <w:w w:val="105"/>
          <w:sz w:val="16"/>
          <w:lang w:val="ru-RU"/>
        </w:rPr>
        <w:t xml:space="preserve">Согласовано: </w:t>
      </w:r>
      <w:r>
        <w:rPr>
          <w:w w:val="105"/>
          <w:sz w:val="16"/>
          <w:lang w:val="ru-RU"/>
        </w:rPr>
        <w:t>«___</w:t>
      </w:r>
      <w:proofErr w:type="gramStart"/>
      <w:r>
        <w:rPr>
          <w:w w:val="105"/>
          <w:sz w:val="16"/>
          <w:lang w:val="ru-RU"/>
        </w:rPr>
        <w:t>_»_</w:t>
      </w:r>
      <w:proofErr w:type="gramEnd"/>
      <w:r>
        <w:rPr>
          <w:w w:val="105"/>
          <w:sz w:val="16"/>
          <w:lang w:val="ru-RU"/>
        </w:rPr>
        <w:t>_________</w:t>
      </w:r>
      <w:r w:rsidRPr="00ED5CD9">
        <w:rPr>
          <w:w w:val="105"/>
          <w:sz w:val="16"/>
          <w:u w:val="single"/>
          <w:lang w:val="ru-RU"/>
        </w:rPr>
        <w:t xml:space="preserve">  2020</w:t>
      </w:r>
      <w:r w:rsidRPr="00ED5CD9">
        <w:rPr>
          <w:spacing w:val="20"/>
          <w:w w:val="105"/>
          <w:sz w:val="16"/>
          <w:lang w:val="ru-RU"/>
        </w:rPr>
        <w:t xml:space="preserve"> </w:t>
      </w:r>
      <w:r w:rsidRPr="00ED5CD9">
        <w:rPr>
          <w:w w:val="105"/>
          <w:sz w:val="16"/>
          <w:lang w:val="ru-RU"/>
        </w:rPr>
        <w:t>г.</w:t>
      </w:r>
    </w:p>
    <w:p w:rsidR="00635B88" w:rsidRPr="00ED5CD9" w:rsidRDefault="00635B88">
      <w:pPr>
        <w:pStyle w:val="a3"/>
        <w:spacing w:before="5"/>
        <w:ind w:left="0"/>
        <w:jc w:val="left"/>
        <w:rPr>
          <w:sz w:val="17"/>
          <w:lang w:val="ru-RU"/>
        </w:rPr>
      </w:pPr>
    </w:p>
    <w:p w:rsidR="00635B88" w:rsidRPr="00ED5CD9" w:rsidRDefault="003E29D2">
      <w:pPr>
        <w:spacing w:before="1"/>
        <w:ind w:left="3612" w:right="3545"/>
        <w:jc w:val="center"/>
        <w:rPr>
          <w:sz w:val="24"/>
          <w:lang w:val="ru-RU"/>
        </w:rPr>
      </w:pPr>
      <w:r w:rsidRPr="00ED5CD9">
        <w:rPr>
          <w:w w:val="115"/>
          <w:sz w:val="24"/>
          <w:lang w:val="ru-RU"/>
        </w:rPr>
        <w:t>ОБРАЗЕЦ</w:t>
      </w:r>
    </w:p>
    <w:p w:rsidR="00635B88" w:rsidRPr="00ED5CD9" w:rsidRDefault="003E29D2">
      <w:pPr>
        <w:spacing w:before="204"/>
        <w:ind w:left="3612" w:right="3546"/>
        <w:jc w:val="center"/>
        <w:rPr>
          <w:b/>
          <w:sz w:val="16"/>
          <w:lang w:val="ru-RU"/>
        </w:rPr>
      </w:pPr>
      <w:r w:rsidRPr="00ED5CD9">
        <w:rPr>
          <w:b/>
          <w:w w:val="110"/>
          <w:sz w:val="18"/>
          <w:lang w:val="ru-RU"/>
        </w:rPr>
        <w:t xml:space="preserve">Поручение </w:t>
      </w:r>
      <w:r w:rsidRPr="00ED5CD9">
        <w:rPr>
          <w:b/>
          <w:w w:val="110"/>
          <w:sz w:val="16"/>
          <w:lang w:val="ru-RU"/>
        </w:rPr>
        <w:t xml:space="preserve">(Заявка) </w:t>
      </w:r>
      <w:r w:rsidRPr="00ED5CD9">
        <w:rPr>
          <w:b/>
          <w:w w:val="110"/>
          <w:sz w:val="18"/>
          <w:lang w:val="ru-RU"/>
        </w:rPr>
        <w:t xml:space="preserve">Экспедитору </w:t>
      </w:r>
      <w:r w:rsidRPr="00ED5CD9">
        <w:rPr>
          <w:b/>
          <w:w w:val="110"/>
          <w:sz w:val="16"/>
          <w:lang w:val="ru-RU"/>
        </w:rPr>
        <w:t>№</w:t>
      </w:r>
    </w:p>
    <w:p w:rsidR="00635B88" w:rsidRPr="00ED5CD9" w:rsidRDefault="00635B88">
      <w:pPr>
        <w:pStyle w:val="a3"/>
        <w:spacing w:before="10"/>
        <w:ind w:left="0"/>
        <w:jc w:val="left"/>
        <w:rPr>
          <w:b/>
          <w:sz w:val="15"/>
          <w:lang w:val="ru-RU"/>
        </w:rPr>
      </w:pPr>
    </w:p>
    <w:tbl>
      <w:tblPr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6623"/>
      </w:tblGrid>
      <w:tr w:rsidR="00635B88">
        <w:trPr>
          <w:trHeight w:val="258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0"/>
                <w:sz w:val="16"/>
              </w:rPr>
              <w:t>Грузоотправитель</w:t>
            </w:r>
            <w:proofErr w:type="spellEnd"/>
            <w:r>
              <w:rPr>
                <w:b/>
                <w:w w:val="110"/>
                <w:sz w:val="16"/>
              </w:rPr>
              <w:t>:</w:t>
            </w:r>
          </w:p>
        </w:tc>
        <w:tc>
          <w:tcPr>
            <w:tcW w:w="6623" w:type="dxa"/>
          </w:tcPr>
          <w:p w:rsidR="00635B88" w:rsidRDefault="00635B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5B88">
        <w:trPr>
          <w:trHeight w:val="257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0"/>
                <w:sz w:val="16"/>
              </w:rPr>
              <w:t>Грузополучатель</w:t>
            </w:r>
            <w:proofErr w:type="spellEnd"/>
            <w:r>
              <w:rPr>
                <w:b/>
                <w:w w:val="110"/>
                <w:sz w:val="16"/>
              </w:rPr>
              <w:t>:</w:t>
            </w:r>
          </w:p>
        </w:tc>
        <w:tc>
          <w:tcPr>
            <w:tcW w:w="6623" w:type="dxa"/>
          </w:tcPr>
          <w:p w:rsidR="00635B88" w:rsidRDefault="00635B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5B88" w:rsidRPr="00FB6E89">
        <w:trPr>
          <w:trHeight w:val="455"/>
        </w:trPr>
        <w:tc>
          <w:tcPr>
            <w:tcW w:w="3566" w:type="dxa"/>
          </w:tcPr>
          <w:p w:rsidR="00635B88" w:rsidRPr="00ED5CD9" w:rsidRDefault="003E29D2">
            <w:pPr>
              <w:pStyle w:val="TableParagraph"/>
              <w:spacing w:before="36" w:line="256" w:lineRule="auto"/>
              <w:ind w:left="127" w:right="36"/>
              <w:rPr>
                <w:b/>
                <w:sz w:val="16"/>
                <w:lang w:val="ru-RU"/>
              </w:rPr>
            </w:pPr>
            <w:r w:rsidRPr="00ED5CD9">
              <w:rPr>
                <w:b/>
                <w:w w:val="115"/>
                <w:sz w:val="16"/>
                <w:lang w:val="ru-RU"/>
              </w:rPr>
              <w:t>Место получения (погрузки) груза для перевозки:</w:t>
            </w:r>
          </w:p>
        </w:tc>
        <w:tc>
          <w:tcPr>
            <w:tcW w:w="6623" w:type="dxa"/>
          </w:tcPr>
          <w:p w:rsidR="00635B88" w:rsidRPr="00ED5CD9" w:rsidRDefault="00635B8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635B88">
        <w:trPr>
          <w:trHeight w:val="456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 w:line="256" w:lineRule="auto"/>
              <w:ind w:left="127" w:right="430"/>
              <w:rPr>
                <w:b/>
                <w:sz w:val="16"/>
              </w:rPr>
            </w:pPr>
            <w:proofErr w:type="spellStart"/>
            <w:r>
              <w:rPr>
                <w:b/>
                <w:w w:val="115"/>
                <w:sz w:val="16"/>
              </w:rPr>
              <w:t>Место</w:t>
            </w:r>
            <w:proofErr w:type="spellEnd"/>
            <w:r>
              <w:rPr>
                <w:b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таможенного</w:t>
            </w:r>
            <w:proofErr w:type="spellEnd"/>
            <w:r>
              <w:rPr>
                <w:b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оформления</w:t>
            </w:r>
            <w:proofErr w:type="spellEnd"/>
            <w:r>
              <w:rPr>
                <w:b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груза</w:t>
            </w:r>
            <w:proofErr w:type="spellEnd"/>
            <w:r>
              <w:rPr>
                <w:b/>
                <w:w w:val="115"/>
                <w:sz w:val="16"/>
              </w:rPr>
              <w:t>:</w:t>
            </w:r>
          </w:p>
        </w:tc>
        <w:tc>
          <w:tcPr>
            <w:tcW w:w="6623" w:type="dxa"/>
          </w:tcPr>
          <w:p w:rsidR="00635B88" w:rsidRDefault="00635B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5B88" w:rsidRPr="00FB6E89">
        <w:trPr>
          <w:trHeight w:val="257"/>
        </w:trPr>
        <w:tc>
          <w:tcPr>
            <w:tcW w:w="3566" w:type="dxa"/>
          </w:tcPr>
          <w:p w:rsidR="00635B88" w:rsidRPr="00ED5CD9" w:rsidRDefault="003E29D2">
            <w:pPr>
              <w:pStyle w:val="TableParagraph"/>
              <w:spacing w:before="36"/>
              <w:ind w:left="127"/>
              <w:rPr>
                <w:b/>
                <w:sz w:val="16"/>
                <w:lang w:val="ru-RU"/>
              </w:rPr>
            </w:pPr>
            <w:r w:rsidRPr="00ED5CD9">
              <w:rPr>
                <w:b/>
                <w:w w:val="110"/>
                <w:sz w:val="16"/>
                <w:lang w:val="ru-RU"/>
              </w:rPr>
              <w:t>Дата приема груза к перевозке:</w:t>
            </w:r>
          </w:p>
        </w:tc>
        <w:tc>
          <w:tcPr>
            <w:tcW w:w="6623" w:type="dxa"/>
          </w:tcPr>
          <w:p w:rsidR="00635B88" w:rsidRPr="00ED5CD9" w:rsidRDefault="00635B8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635B88">
        <w:trPr>
          <w:trHeight w:val="257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5"/>
                <w:sz w:val="16"/>
              </w:rPr>
              <w:t>Вид</w:t>
            </w:r>
            <w:proofErr w:type="spellEnd"/>
            <w:r>
              <w:rPr>
                <w:b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транспорта</w:t>
            </w:r>
            <w:proofErr w:type="spellEnd"/>
            <w:r>
              <w:rPr>
                <w:b/>
                <w:w w:val="115"/>
                <w:sz w:val="16"/>
              </w:rPr>
              <w:t>:</w:t>
            </w:r>
          </w:p>
        </w:tc>
        <w:tc>
          <w:tcPr>
            <w:tcW w:w="6623" w:type="dxa"/>
          </w:tcPr>
          <w:p w:rsidR="00635B88" w:rsidRDefault="00635B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5B88" w:rsidRPr="00FB6E89">
        <w:trPr>
          <w:trHeight w:val="455"/>
        </w:trPr>
        <w:tc>
          <w:tcPr>
            <w:tcW w:w="3566" w:type="dxa"/>
          </w:tcPr>
          <w:p w:rsidR="00635B88" w:rsidRPr="00ED5CD9" w:rsidRDefault="003E29D2">
            <w:pPr>
              <w:pStyle w:val="TableParagraph"/>
              <w:spacing w:before="36" w:line="256" w:lineRule="auto"/>
              <w:ind w:left="127"/>
              <w:rPr>
                <w:b/>
                <w:sz w:val="16"/>
                <w:lang w:val="ru-RU"/>
              </w:rPr>
            </w:pPr>
            <w:r w:rsidRPr="00ED5CD9">
              <w:rPr>
                <w:b/>
                <w:w w:val="110"/>
                <w:sz w:val="16"/>
                <w:lang w:val="ru-RU"/>
              </w:rPr>
              <w:t xml:space="preserve">Номер ТС / </w:t>
            </w:r>
            <w:r>
              <w:rPr>
                <w:b/>
                <w:w w:val="110"/>
                <w:sz w:val="16"/>
              </w:rPr>
              <w:t>CMR</w:t>
            </w:r>
            <w:r w:rsidRPr="00ED5CD9">
              <w:rPr>
                <w:b/>
                <w:w w:val="110"/>
                <w:sz w:val="16"/>
                <w:lang w:val="ru-RU"/>
              </w:rPr>
              <w:t xml:space="preserve"> / </w:t>
            </w:r>
            <w:r>
              <w:rPr>
                <w:b/>
                <w:w w:val="110"/>
                <w:sz w:val="16"/>
              </w:rPr>
              <w:t>AWB</w:t>
            </w:r>
            <w:r w:rsidRPr="00ED5CD9">
              <w:rPr>
                <w:b/>
                <w:w w:val="110"/>
                <w:sz w:val="16"/>
                <w:lang w:val="ru-RU"/>
              </w:rPr>
              <w:t xml:space="preserve"> / СМГС (при наличии):</w:t>
            </w:r>
          </w:p>
        </w:tc>
        <w:tc>
          <w:tcPr>
            <w:tcW w:w="6623" w:type="dxa"/>
          </w:tcPr>
          <w:p w:rsidR="00635B88" w:rsidRPr="00ED5CD9" w:rsidRDefault="00635B8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635B88">
        <w:trPr>
          <w:trHeight w:val="258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0"/>
                <w:sz w:val="16"/>
              </w:rPr>
              <w:t>Страхование</w:t>
            </w:r>
            <w:proofErr w:type="spellEnd"/>
            <w:r>
              <w:rPr>
                <w:b/>
                <w:w w:val="110"/>
                <w:sz w:val="16"/>
              </w:rPr>
              <w:t>:</w:t>
            </w:r>
          </w:p>
        </w:tc>
        <w:tc>
          <w:tcPr>
            <w:tcW w:w="6623" w:type="dxa"/>
          </w:tcPr>
          <w:p w:rsidR="00635B88" w:rsidRDefault="00635B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5B88">
        <w:trPr>
          <w:trHeight w:val="257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5"/>
                <w:sz w:val="16"/>
              </w:rPr>
              <w:t>Стоимость</w:t>
            </w:r>
            <w:proofErr w:type="spellEnd"/>
            <w:r>
              <w:rPr>
                <w:b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по</w:t>
            </w:r>
            <w:proofErr w:type="spellEnd"/>
            <w:r>
              <w:rPr>
                <w:b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инвойсу</w:t>
            </w:r>
            <w:proofErr w:type="spellEnd"/>
          </w:p>
        </w:tc>
        <w:tc>
          <w:tcPr>
            <w:tcW w:w="6623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Согласно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приложенному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инвойсу</w:t>
            </w:r>
            <w:proofErr w:type="spellEnd"/>
          </w:p>
        </w:tc>
      </w:tr>
      <w:tr w:rsidR="00635B88">
        <w:trPr>
          <w:trHeight w:val="257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5"/>
                <w:sz w:val="16"/>
              </w:rPr>
              <w:t>Код</w:t>
            </w:r>
            <w:proofErr w:type="spellEnd"/>
            <w:r>
              <w:rPr>
                <w:b/>
                <w:w w:val="115"/>
                <w:sz w:val="16"/>
              </w:rPr>
              <w:t xml:space="preserve"> ТН ВЭД </w:t>
            </w:r>
            <w:proofErr w:type="spellStart"/>
            <w:r>
              <w:rPr>
                <w:b/>
                <w:w w:val="115"/>
                <w:sz w:val="16"/>
              </w:rPr>
              <w:t>товара</w:t>
            </w:r>
            <w:proofErr w:type="spellEnd"/>
          </w:p>
        </w:tc>
        <w:tc>
          <w:tcPr>
            <w:tcW w:w="6623" w:type="dxa"/>
          </w:tcPr>
          <w:p w:rsidR="00635B88" w:rsidRDefault="00635B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5B88">
        <w:trPr>
          <w:trHeight w:val="257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0"/>
                <w:sz w:val="16"/>
              </w:rPr>
              <w:t>Количество</w:t>
            </w:r>
            <w:proofErr w:type="spellEnd"/>
            <w:r>
              <w:rPr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w w:val="110"/>
                <w:sz w:val="16"/>
              </w:rPr>
              <w:t>мест</w:t>
            </w:r>
            <w:proofErr w:type="spellEnd"/>
            <w:r>
              <w:rPr>
                <w:b/>
                <w:w w:val="110"/>
                <w:sz w:val="16"/>
              </w:rPr>
              <w:t>:</w:t>
            </w:r>
          </w:p>
        </w:tc>
        <w:tc>
          <w:tcPr>
            <w:tcW w:w="6623" w:type="dxa"/>
          </w:tcPr>
          <w:p w:rsidR="00635B88" w:rsidRDefault="00635B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5B88">
        <w:trPr>
          <w:trHeight w:val="258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5"/>
                <w:sz w:val="16"/>
              </w:rPr>
              <w:t>Размер</w:t>
            </w:r>
            <w:proofErr w:type="spellEnd"/>
            <w:r>
              <w:rPr>
                <w:b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упаковки</w:t>
            </w:r>
            <w:proofErr w:type="spellEnd"/>
            <w:r>
              <w:rPr>
                <w:b/>
                <w:w w:val="115"/>
                <w:sz w:val="16"/>
              </w:rPr>
              <w:t>:</w:t>
            </w:r>
          </w:p>
        </w:tc>
        <w:tc>
          <w:tcPr>
            <w:tcW w:w="6623" w:type="dxa"/>
          </w:tcPr>
          <w:p w:rsidR="00635B88" w:rsidRDefault="00635B8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5B88" w:rsidRPr="00FB6E89">
        <w:trPr>
          <w:trHeight w:val="455"/>
        </w:trPr>
        <w:tc>
          <w:tcPr>
            <w:tcW w:w="3566" w:type="dxa"/>
          </w:tcPr>
          <w:p w:rsidR="00635B88" w:rsidRPr="00ED5CD9" w:rsidRDefault="003E29D2">
            <w:pPr>
              <w:pStyle w:val="TableParagraph"/>
              <w:spacing w:before="36" w:line="256" w:lineRule="auto"/>
              <w:ind w:left="127"/>
              <w:rPr>
                <w:b/>
                <w:sz w:val="16"/>
                <w:lang w:val="ru-RU"/>
              </w:rPr>
            </w:pPr>
            <w:r w:rsidRPr="00ED5CD9">
              <w:rPr>
                <w:b/>
                <w:w w:val="110"/>
                <w:sz w:val="16"/>
                <w:lang w:val="ru-RU"/>
              </w:rPr>
              <w:t>Вес брутто (Объемный вес - если применимо)</w:t>
            </w:r>
          </w:p>
        </w:tc>
        <w:tc>
          <w:tcPr>
            <w:tcW w:w="6623" w:type="dxa"/>
          </w:tcPr>
          <w:p w:rsidR="00635B88" w:rsidRPr="00ED5CD9" w:rsidRDefault="00635B88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635B88">
        <w:trPr>
          <w:trHeight w:val="258"/>
        </w:trPr>
        <w:tc>
          <w:tcPr>
            <w:tcW w:w="3566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w w:val="110"/>
                <w:sz w:val="16"/>
              </w:rPr>
              <w:t>Требуемые</w:t>
            </w:r>
            <w:proofErr w:type="spellEnd"/>
            <w:r>
              <w:rPr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w w:val="110"/>
                <w:sz w:val="16"/>
              </w:rPr>
              <w:t>документы</w:t>
            </w:r>
            <w:proofErr w:type="spellEnd"/>
            <w:r>
              <w:rPr>
                <w:b/>
                <w:w w:val="110"/>
                <w:sz w:val="16"/>
              </w:rPr>
              <w:t>:</w:t>
            </w:r>
          </w:p>
        </w:tc>
        <w:tc>
          <w:tcPr>
            <w:tcW w:w="6623" w:type="dxa"/>
          </w:tcPr>
          <w:p w:rsidR="00635B88" w:rsidRDefault="003E29D2">
            <w:pPr>
              <w:pStyle w:val="TableParagraph"/>
              <w:spacing w:before="36"/>
              <w:ind w:left="12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инвойс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proofErr w:type="spellStart"/>
            <w:r>
              <w:rPr>
                <w:w w:val="105"/>
                <w:sz w:val="16"/>
              </w:rPr>
              <w:t>упаковочный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лист</w:t>
            </w:r>
            <w:proofErr w:type="spellEnd"/>
          </w:p>
        </w:tc>
      </w:tr>
      <w:tr w:rsidR="00635B88">
        <w:trPr>
          <w:trHeight w:val="456"/>
        </w:trPr>
        <w:tc>
          <w:tcPr>
            <w:tcW w:w="3566" w:type="dxa"/>
          </w:tcPr>
          <w:p w:rsidR="00635B88" w:rsidRPr="00ED5CD9" w:rsidRDefault="003E29D2">
            <w:pPr>
              <w:pStyle w:val="TableParagraph"/>
              <w:spacing w:before="36" w:line="256" w:lineRule="auto"/>
              <w:ind w:left="127"/>
              <w:rPr>
                <w:b/>
                <w:sz w:val="16"/>
                <w:lang w:val="ru-RU"/>
              </w:rPr>
            </w:pPr>
            <w:r w:rsidRPr="00ED5CD9">
              <w:rPr>
                <w:b/>
                <w:w w:val="115"/>
                <w:sz w:val="16"/>
                <w:lang w:val="ru-RU"/>
              </w:rPr>
              <w:t>Планируемый срок перевозки (транзитное время):</w:t>
            </w:r>
          </w:p>
        </w:tc>
        <w:tc>
          <w:tcPr>
            <w:tcW w:w="6623" w:type="dxa"/>
          </w:tcPr>
          <w:p w:rsidR="00635B88" w:rsidRDefault="003E29D2">
            <w:pPr>
              <w:pStyle w:val="TableParagraph"/>
              <w:tabs>
                <w:tab w:val="left" w:pos="470"/>
              </w:tabs>
              <w:spacing w:before="135"/>
              <w:ind w:left="127"/>
              <w:rPr>
                <w:sz w:val="16"/>
              </w:rPr>
            </w:pPr>
            <w:r w:rsidRPr="00ED5CD9">
              <w:rPr>
                <w:b/>
                <w:w w:val="107"/>
                <w:position w:val="10"/>
                <w:sz w:val="16"/>
                <w:u w:val="single"/>
                <w:lang w:val="ru-RU"/>
              </w:rPr>
              <w:t xml:space="preserve"> </w:t>
            </w:r>
            <w:r w:rsidRPr="00ED5CD9">
              <w:rPr>
                <w:b/>
                <w:position w:val="10"/>
                <w:sz w:val="16"/>
                <w:u w:val="single"/>
                <w:lang w:val="ru-RU"/>
              </w:rPr>
              <w:tab/>
            </w:r>
            <w:proofErr w:type="spellStart"/>
            <w:r>
              <w:rPr>
                <w:w w:val="105"/>
                <w:sz w:val="16"/>
              </w:rPr>
              <w:t>дней</w:t>
            </w:r>
            <w:proofErr w:type="spellEnd"/>
          </w:p>
        </w:tc>
      </w:tr>
    </w:tbl>
    <w:p w:rsidR="00635B88" w:rsidRDefault="00635B88">
      <w:pPr>
        <w:pStyle w:val="a3"/>
        <w:spacing w:before="1"/>
        <w:ind w:left="0"/>
        <w:jc w:val="left"/>
        <w:rPr>
          <w:b/>
          <w:sz w:val="7"/>
        </w:rPr>
      </w:pPr>
    </w:p>
    <w:p w:rsidR="00635B88" w:rsidRPr="00ED5CD9" w:rsidRDefault="003E29D2">
      <w:pPr>
        <w:spacing w:before="103" w:line="283" w:lineRule="auto"/>
        <w:ind w:left="193" w:right="207"/>
        <w:rPr>
          <w:sz w:val="16"/>
          <w:lang w:val="ru-RU"/>
        </w:rPr>
      </w:pPr>
      <w:r w:rsidRPr="00ED5CD9">
        <w:rPr>
          <w:w w:val="105"/>
          <w:sz w:val="16"/>
          <w:lang w:val="ru-RU"/>
        </w:rPr>
        <w:t>Номер договора с Таможенным представителем (если Клиент поручает выполнение данных услуг на основании п 1.3 настоящего договора):</w:t>
      </w:r>
    </w:p>
    <w:p w:rsidR="00635B88" w:rsidRPr="00ED5CD9" w:rsidRDefault="00635B88">
      <w:pPr>
        <w:pStyle w:val="a3"/>
        <w:ind w:left="0"/>
        <w:jc w:val="left"/>
        <w:rPr>
          <w:lang w:val="ru-RU"/>
        </w:rPr>
      </w:pPr>
    </w:p>
    <w:p w:rsidR="00635B88" w:rsidRPr="00ED5CD9" w:rsidRDefault="00635B88">
      <w:pPr>
        <w:pStyle w:val="a3"/>
        <w:ind w:left="0"/>
        <w:jc w:val="left"/>
        <w:rPr>
          <w:lang w:val="ru-RU"/>
        </w:rPr>
      </w:pPr>
    </w:p>
    <w:p w:rsidR="00635B88" w:rsidRPr="00ED5CD9" w:rsidRDefault="003E29D2">
      <w:pPr>
        <w:spacing w:before="118" w:line="283" w:lineRule="auto"/>
        <w:ind w:left="3993" w:right="2289" w:hanging="1622"/>
        <w:rPr>
          <w:b/>
          <w:sz w:val="16"/>
          <w:lang w:val="ru-RU"/>
        </w:rPr>
      </w:pPr>
      <w:r w:rsidRPr="00ED5CD9">
        <w:rPr>
          <w:b/>
          <w:w w:val="115"/>
          <w:sz w:val="16"/>
          <w:lang w:val="ru-RU"/>
        </w:rPr>
        <w:t>Протокол</w:t>
      </w:r>
      <w:r w:rsidRPr="00ED5CD9">
        <w:rPr>
          <w:b/>
          <w:spacing w:val="-19"/>
          <w:w w:val="115"/>
          <w:sz w:val="16"/>
          <w:lang w:val="ru-RU"/>
        </w:rPr>
        <w:t xml:space="preserve"> </w:t>
      </w:r>
      <w:r w:rsidRPr="00ED5CD9">
        <w:rPr>
          <w:b/>
          <w:w w:val="115"/>
          <w:sz w:val="16"/>
          <w:lang w:val="ru-RU"/>
        </w:rPr>
        <w:t>согласования</w:t>
      </w:r>
      <w:r w:rsidRPr="00ED5CD9">
        <w:rPr>
          <w:b/>
          <w:spacing w:val="-18"/>
          <w:w w:val="115"/>
          <w:sz w:val="16"/>
          <w:lang w:val="ru-RU"/>
        </w:rPr>
        <w:t xml:space="preserve"> </w:t>
      </w:r>
      <w:r w:rsidRPr="00ED5CD9">
        <w:rPr>
          <w:b/>
          <w:w w:val="115"/>
          <w:sz w:val="16"/>
          <w:lang w:val="ru-RU"/>
        </w:rPr>
        <w:t>цены</w:t>
      </w:r>
      <w:r w:rsidRPr="00ED5CD9">
        <w:rPr>
          <w:b/>
          <w:spacing w:val="-18"/>
          <w:w w:val="115"/>
          <w:sz w:val="16"/>
          <w:lang w:val="ru-RU"/>
        </w:rPr>
        <w:t xml:space="preserve"> </w:t>
      </w:r>
      <w:r w:rsidRPr="00ED5CD9">
        <w:rPr>
          <w:b/>
          <w:w w:val="115"/>
          <w:sz w:val="16"/>
          <w:lang w:val="ru-RU"/>
        </w:rPr>
        <w:t>на</w:t>
      </w:r>
      <w:r w:rsidRPr="00ED5CD9">
        <w:rPr>
          <w:b/>
          <w:spacing w:val="-19"/>
          <w:w w:val="115"/>
          <w:sz w:val="16"/>
          <w:lang w:val="ru-RU"/>
        </w:rPr>
        <w:t xml:space="preserve"> </w:t>
      </w:r>
      <w:r w:rsidRPr="00ED5CD9">
        <w:rPr>
          <w:b/>
          <w:w w:val="115"/>
          <w:sz w:val="16"/>
          <w:lang w:val="ru-RU"/>
        </w:rPr>
        <w:t>услуги</w:t>
      </w:r>
      <w:r w:rsidRPr="00ED5CD9">
        <w:rPr>
          <w:b/>
          <w:spacing w:val="-18"/>
          <w:w w:val="115"/>
          <w:sz w:val="16"/>
          <w:lang w:val="ru-RU"/>
        </w:rPr>
        <w:t xml:space="preserve"> </w:t>
      </w:r>
      <w:r w:rsidRPr="00ED5CD9">
        <w:rPr>
          <w:b/>
          <w:w w:val="115"/>
          <w:sz w:val="16"/>
          <w:lang w:val="ru-RU"/>
        </w:rPr>
        <w:t>транспортной</w:t>
      </w:r>
      <w:r w:rsidRPr="00ED5CD9">
        <w:rPr>
          <w:b/>
          <w:spacing w:val="-18"/>
          <w:w w:val="115"/>
          <w:sz w:val="16"/>
          <w:lang w:val="ru-RU"/>
        </w:rPr>
        <w:t xml:space="preserve"> </w:t>
      </w:r>
      <w:r w:rsidRPr="00ED5CD9">
        <w:rPr>
          <w:b/>
          <w:w w:val="115"/>
          <w:sz w:val="16"/>
          <w:lang w:val="ru-RU"/>
        </w:rPr>
        <w:t>экспедиции к Поручению Экспедитору</w:t>
      </w:r>
      <w:r w:rsidRPr="00ED5CD9">
        <w:rPr>
          <w:b/>
          <w:spacing w:val="-16"/>
          <w:w w:val="115"/>
          <w:sz w:val="16"/>
          <w:lang w:val="ru-RU"/>
        </w:rPr>
        <w:t xml:space="preserve"> </w:t>
      </w:r>
      <w:r w:rsidRPr="00ED5CD9">
        <w:rPr>
          <w:b/>
          <w:w w:val="115"/>
          <w:sz w:val="16"/>
          <w:lang w:val="ru-RU"/>
        </w:rPr>
        <w:t>№</w:t>
      </w:r>
    </w:p>
    <w:p w:rsidR="00635B88" w:rsidRPr="00ED5CD9" w:rsidRDefault="00635B88">
      <w:pPr>
        <w:pStyle w:val="a3"/>
        <w:spacing w:before="5"/>
        <w:ind w:left="0"/>
        <w:jc w:val="left"/>
        <w:rPr>
          <w:b/>
          <w:sz w:val="14"/>
          <w:lang w:val="ru-RU"/>
        </w:rPr>
      </w:pPr>
    </w:p>
    <w:p w:rsidR="00635B88" w:rsidRPr="00ED5CD9" w:rsidRDefault="003E29D2">
      <w:pPr>
        <w:spacing w:before="1"/>
        <w:ind w:left="193"/>
        <w:rPr>
          <w:sz w:val="16"/>
          <w:lang w:val="ru-RU"/>
        </w:rPr>
      </w:pPr>
      <w:r w:rsidRPr="00ED5CD9">
        <w:rPr>
          <w:w w:val="105"/>
          <w:sz w:val="16"/>
          <w:lang w:val="ru-RU"/>
        </w:rPr>
        <w:t>Клиентом и Экспедитором достигнуто соглашение о стоимости услуг Экспедитора:</w:t>
      </w:r>
    </w:p>
    <w:p w:rsidR="00635B88" w:rsidRPr="00ED5CD9" w:rsidRDefault="00222BBE">
      <w:pPr>
        <w:pStyle w:val="a3"/>
        <w:spacing w:before="5"/>
        <w:ind w:left="0"/>
        <w:jc w:val="left"/>
        <w:rPr>
          <w:sz w:val="12"/>
          <w:lang w:val="ru-RU"/>
        </w:rPr>
      </w:pPr>
      <w:r>
        <w:pict>
          <v:group id="_x0000_s1026" style="position:absolute;margin-left:56.65pt;margin-top:9.2pt;width:510.25pt;height:22.8pt;z-index:-251658752;mso-position-horizontal-relative:page" coordorigin="1134,184" coordsize="10205,456">
            <v:shape id="_x0000_s1027" style="position:absolute;left:1141;top:191;width:4076;height:441" coordorigin="1141,192" coordsize="4076,441" path="m1141,192r,441l5217,633e" filled="f">
              <v:path arrowok="t"/>
            </v:shape>
            <v:line id="_x0000_s1028" style="position:absolute" from="5217,192" to="5217,633"/>
            <v:shape id="_x0000_s1029" style="position:absolute;left:1141;top:191;width:10190;height:441" coordorigin="1141,192" coordsize="10190,441" path="m1141,192r4076,l5217,633r6114,e" filled="f">
              <v:path arrowok="t"/>
            </v:shape>
            <v:line id="_x0000_s1030" style="position:absolute" from="11331,192" to="11331,633"/>
            <v:line id="_x0000_s1031" style="position:absolute" from="5217,192" to="11331,19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41;top:191;width:4076;height:441" filled="f">
              <v:textbox inset="0,0,0,0">
                <w:txbxContent>
                  <w:p w:rsidR="00635B88" w:rsidRPr="00FA69A4" w:rsidRDefault="003E29D2">
                    <w:pPr>
                      <w:spacing w:before="21" w:line="256" w:lineRule="auto"/>
                      <w:ind w:left="15" w:right="457"/>
                      <w:rPr>
                        <w:b/>
                        <w:sz w:val="16"/>
                        <w:lang w:val="ru-RU"/>
                      </w:rPr>
                    </w:pPr>
                    <w:r w:rsidRPr="00FA69A4">
                      <w:rPr>
                        <w:b/>
                        <w:w w:val="115"/>
                        <w:sz w:val="16"/>
                        <w:lang w:val="ru-RU"/>
                      </w:rPr>
                      <w:t>Общая стоимость услуг по организации перевозки: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B88" w:rsidRPr="00ED5CD9" w:rsidRDefault="003E29D2">
      <w:pPr>
        <w:spacing w:before="155" w:line="283" w:lineRule="auto"/>
        <w:ind w:left="193"/>
        <w:rPr>
          <w:sz w:val="16"/>
          <w:lang w:val="ru-RU"/>
        </w:rPr>
      </w:pPr>
      <w:r w:rsidRPr="00ED5CD9">
        <w:rPr>
          <w:w w:val="105"/>
          <w:sz w:val="16"/>
          <w:lang w:val="ru-RU"/>
        </w:rPr>
        <w:t>Дополнительно могут возникнуть расходы за простой транспортного средства, хранение, терминальные и другие расходы, согласованные Экспедитором и Клиентом в электронной форме.</w:t>
      </w:r>
    </w:p>
    <w:p w:rsidR="00635B88" w:rsidRPr="00ED5CD9" w:rsidRDefault="00635B88">
      <w:pPr>
        <w:pStyle w:val="a3"/>
        <w:ind w:left="0"/>
        <w:jc w:val="left"/>
        <w:rPr>
          <w:sz w:val="14"/>
          <w:lang w:val="ru-RU"/>
        </w:rPr>
      </w:pPr>
    </w:p>
    <w:p w:rsidR="00635B88" w:rsidRPr="00ED5CD9" w:rsidRDefault="003E29D2">
      <w:pPr>
        <w:spacing w:before="1" w:line="276" w:lineRule="auto"/>
        <w:ind w:left="193"/>
        <w:rPr>
          <w:sz w:val="15"/>
          <w:lang w:val="ru-RU"/>
        </w:rPr>
      </w:pPr>
      <w:r w:rsidRPr="00ED5CD9">
        <w:rPr>
          <w:w w:val="105"/>
          <w:sz w:val="15"/>
          <w:lang w:val="ru-RU"/>
        </w:rPr>
        <w:t>Стороны договорились, что при проставлении даты в графе 5 "Дата приема груза к перевозке" данное Поручение Экспедитору считается Экспедиторской распиской.</w:t>
      </w:r>
    </w:p>
    <w:p w:rsidR="00635B88" w:rsidRPr="00ED5CD9" w:rsidRDefault="00635B88">
      <w:pPr>
        <w:pStyle w:val="a3"/>
        <w:spacing w:before="9"/>
        <w:ind w:left="0"/>
        <w:jc w:val="left"/>
        <w:rPr>
          <w:sz w:val="15"/>
          <w:lang w:val="ru-RU"/>
        </w:rPr>
      </w:pPr>
    </w:p>
    <w:p w:rsidR="00635B88" w:rsidRDefault="003E29D2">
      <w:pPr>
        <w:tabs>
          <w:tab w:val="left" w:pos="5318"/>
        </w:tabs>
        <w:ind w:left="215"/>
        <w:rPr>
          <w:sz w:val="16"/>
          <w:lang w:val="ru-RU"/>
        </w:rPr>
      </w:pPr>
      <w:proofErr w:type="gramStart"/>
      <w:r w:rsidRPr="00ED5CD9">
        <w:rPr>
          <w:b/>
          <w:w w:val="110"/>
          <w:sz w:val="16"/>
          <w:lang w:val="ru-RU"/>
        </w:rPr>
        <w:t xml:space="preserve">Экспедитор  </w:t>
      </w:r>
      <w:r w:rsidRPr="00ED5CD9">
        <w:rPr>
          <w:w w:val="110"/>
          <w:sz w:val="16"/>
          <w:lang w:val="ru-RU"/>
        </w:rPr>
        <w:t>ООО</w:t>
      </w:r>
      <w:proofErr w:type="gramEnd"/>
      <w:r w:rsidRPr="00ED5CD9">
        <w:rPr>
          <w:spacing w:val="20"/>
          <w:w w:val="110"/>
          <w:sz w:val="16"/>
          <w:lang w:val="ru-RU"/>
        </w:rPr>
        <w:t xml:space="preserve"> </w:t>
      </w:r>
      <w:r w:rsidRPr="00ED5CD9">
        <w:rPr>
          <w:w w:val="110"/>
          <w:sz w:val="16"/>
          <w:lang w:val="ru-RU"/>
        </w:rPr>
        <w:t>ВИКОСТА</w:t>
      </w:r>
      <w:r w:rsidRPr="00ED5CD9">
        <w:rPr>
          <w:spacing w:val="4"/>
          <w:w w:val="110"/>
          <w:sz w:val="16"/>
          <w:lang w:val="ru-RU"/>
        </w:rPr>
        <w:t xml:space="preserve"> </w:t>
      </w:r>
      <w:r w:rsidRPr="00ED5CD9">
        <w:rPr>
          <w:w w:val="110"/>
          <w:sz w:val="16"/>
          <w:lang w:val="ru-RU"/>
        </w:rPr>
        <w:t>РУ</w:t>
      </w:r>
      <w:r w:rsidRPr="00ED5CD9">
        <w:rPr>
          <w:w w:val="110"/>
          <w:sz w:val="16"/>
          <w:lang w:val="ru-RU"/>
        </w:rPr>
        <w:tab/>
      </w:r>
      <w:r w:rsidRPr="00ED5CD9">
        <w:rPr>
          <w:b/>
          <w:w w:val="110"/>
          <w:sz w:val="16"/>
          <w:lang w:val="ru-RU"/>
        </w:rPr>
        <w:t xml:space="preserve">Клиент </w:t>
      </w:r>
      <w:r>
        <w:rPr>
          <w:b/>
          <w:w w:val="110"/>
          <w:sz w:val="16"/>
          <w:lang w:val="ru-RU"/>
        </w:rPr>
        <w:t xml:space="preserve">_____________ </w:t>
      </w:r>
    </w:p>
    <w:p w:rsidR="00635B88" w:rsidRPr="00ED5CD9" w:rsidRDefault="00635B88">
      <w:pPr>
        <w:pStyle w:val="a3"/>
        <w:ind w:left="0"/>
        <w:jc w:val="left"/>
        <w:rPr>
          <w:sz w:val="20"/>
          <w:lang w:val="ru-RU"/>
        </w:rPr>
      </w:pPr>
    </w:p>
    <w:p w:rsidR="00635B88" w:rsidRPr="00ED5CD9" w:rsidRDefault="00222BBE">
      <w:pPr>
        <w:pStyle w:val="a3"/>
        <w:spacing w:before="6"/>
        <w:ind w:left="0"/>
        <w:jc w:val="left"/>
        <w:rPr>
          <w:sz w:val="17"/>
          <w:lang w:val="ru-RU"/>
        </w:rPr>
      </w:pPr>
      <w:r>
        <w:pict>
          <v:line id="_x0000_s1036" style="position:absolute;z-index:-251657728;mso-wrap-distance-top:0;mso-wrap-distance-bottom:0;mso-position-horizontal-relative:page;mso-width-relative:page;mso-height-relative:page" from="312.15pt,12.55pt" to="387.9pt,12.55pt">
            <w10:wrap type="topAndBottom" anchorx="page"/>
          </v:line>
        </w:pict>
      </w:r>
    </w:p>
    <w:p w:rsidR="00635B88" w:rsidRPr="00ED5CD9" w:rsidRDefault="00635B88">
      <w:pPr>
        <w:pStyle w:val="a3"/>
        <w:ind w:left="0"/>
        <w:jc w:val="left"/>
        <w:rPr>
          <w:sz w:val="17"/>
          <w:lang w:val="ru-RU"/>
        </w:rPr>
      </w:pPr>
    </w:p>
    <w:sectPr w:rsidR="00635B88" w:rsidRPr="00ED5CD9">
      <w:pgSz w:w="11910" w:h="16840"/>
      <w:pgMar w:top="1440" w:right="440" w:bottom="280" w:left="940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BE" w:rsidRDefault="00222BBE">
      <w:r>
        <w:separator/>
      </w:r>
    </w:p>
  </w:endnote>
  <w:endnote w:type="continuationSeparator" w:id="0">
    <w:p w:rsidR="00222BBE" w:rsidRDefault="0022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BE" w:rsidRDefault="00222BBE">
      <w:r>
        <w:separator/>
      </w:r>
    </w:p>
  </w:footnote>
  <w:footnote w:type="continuationSeparator" w:id="0">
    <w:p w:rsidR="00222BBE" w:rsidRDefault="0022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88" w:rsidRDefault="003E29D2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5216" behindDoc="1" locked="0" layoutInCell="1" allowOverlap="1">
          <wp:simplePos x="0" y="0"/>
          <wp:positionH relativeFrom="page">
            <wp:posOffset>359410</wp:posOffset>
          </wp:positionH>
          <wp:positionV relativeFrom="page">
            <wp:posOffset>35560</wp:posOffset>
          </wp:positionV>
          <wp:extent cx="1905000" cy="559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559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E306ED"/>
    <w:multiLevelType w:val="multilevel"/>
    <w:tmpl w:val="B5E306ED"/>
    <w:lvl w:ilvl="0">
      <w:start w:val="2"/>
      <w:numFmt w:val="decimal"/>
      <w:lvlText w:val="%1"/>
      <w:lvlJc w:val="left"/>
      <w:pPr>
        <w:ind w:left="503" w:hanging="39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3" w:hanging="395"/>
        <w:jc w:val="left"/>
      </w:pPr>
      <w:rPr>
        <w:rFonts w:hint="default"/>
        <w:w w:val="85"/>
        <w:u w:val="single" w:color="000000"/>
      </w:rPr>
    </w:lvl>
    <w:lvl w:ilvl="2">
      <w:start w:val="1"/>
      <w:numFmt w:val="decimal"/>
      <w:lvlText w:val="%1.%2.%3."/>
      <w:lvlJc w:val="left"/>
      <w:pPr>
        <w:ind w:left="108" w:hanging="533"/>
        <w:jc w:val="left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</w:rPr>
    </w:lvl>
    <w:lvl w:ilvl="3">
      <w:numFmt w:val="bullet"/>
      <w:lvlText w:val="•"/>
      <w:lvlJc w:val="left"/>
      <w:pPr>
        <w:ind w:left="2727" w:hanging="533"/>
      </w:pPr>
      <w:rPr>
        <w:rFonts w:hint="default"/>
      </w:rPr>
    </w:lvl>
    <w:lvl w:ilvl="4">
      <w:numFmt w:val="bullet"/>
      <w:lvlText w:val="•"/>
      <w:lvlJc w:val="left"/>
      <w:pPr>
        <w:ind w:left="3841" w:hanging="533"/>
      </w:pPr>
      <w:rPr>
        <w:rFonts w:hint="default"/>
      </w:rPr>
    </w:lvl>
    <w:lvl w:ilvl="5">
      <w:numFmt w:val="bullet"/>
      <w:lvlText w:val="•"/>
      <w:lvlJc w:val="left"/>
      <w:pPr>
        <w:ind w:left="4955" w:hanging="533"/>
      </w:pPr>
      <w:rPr>
        <w:rFonts w:hint="default"/>
      </w:rPr>
    </w:lvl>
    <w:lvl w:ilvl="6">
      <w:numFmt w:val="bullet"/>
      <w:lvlText w:val="•"/>
      <w:lvlJc w:val="left"/>
      <w:pPr>
        <w:ind w:left="6069" w:hanging="533"/>
      </w:pPr>
      <w:rPr>
        <w:rFonts w:hint="default"/>
      </w:rPr>
    </w:lvl>
    <w:lvl w:ilvl="7">
      <w:numFmt w:val="bullet"/>
      <w:lvlText w:val="•"/>
      <w:lvlJc w:val="left"/>
      <w:pPr>
        <w:ind w:left="7183" w:hanging="533"/>
      </w:pPr>
      <w:rPr>
        <w:rFonts w:hint="default"/>
      </w:rPr>
    </w:lvl>
    <w:lvl w:ilvl="8">
      <w:numFmt w:val="bullet"/>
      <w:lvlText w:val="•"/>
      <w:lvlJc w:val="left"/>
      <w:pPr>
        <w:ind w:left="8297" w:hanging="533"/>
      </w:pPr>
      <w:rPr>
        <w:rFonts w:hint="default"/>
      </w:rPr>
    </w:lvl>
  </w:abstractNum>
  <w:abstractNum w:abstractNumId="1">
    <w:nsid w:val="BF205925"/>
    <w:multiLevelType w:val="multilevel"/>
    <w:tmpl w:val="BF205925"/>
    <w:lvl w:ilvl="0">
      <w:start w:val="2"/>
      <w:numFmt w:val="decimal"/>
      <w:lvlText w:val="%1"/>
      <w:lvlJc w:val="left"/>
      <w:pPr>
        <w:ind w:left="503" w:hanging="39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3" w:hanging="395"/>
        <w:jc w:val="left"/>
      </w:pPr>
      <w:rPr>
        <w:rFonts w:hint="default"/>
        <w:w w:val="85"/>
        <w:u w:val="single" w:color="000000"/>
      </w:rPr>
    </w:lvl>
    <w:lvl w:ilvl="2">
      <w:start w:val="1"/>
      <w:numFmt w:val="decimal"/>
      <w:lvlText w:val="%1.%2.%3."/>
      <w:lvlJc w:val="left"/>
      <w:pPr>
        <w:ind w:left="108" w:hanging="577"/>
        <w:jc w:val="left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</w:rPr>
    </w:lvl>
    <w:lvl w:ilvl="3">
      <w:numFmt w:val="bullet"/>
      <w:lvlText w:val="•"/>
      <w:lvlJc w:val="left"/>
      <w:pPr>
        <w:ind w:left="2727" w:hanging="577"/>
      </w:pPr>
      <w:rPr>
        <w:rFonts w:hint="default"/>
      </w:rPr>
    </w:lvl>
    <w:lvl w:ilvl="4">
      <w:numFmt w:val="bullet"/>
      <w:lvlText w:val="•"/>
      <w:lvlJc w:val="left"/>
      <w:pPr>
        <w:ind w:left="3841" w:hanging="577"/>
      </w:pPr>
      <w:rPr>
        <w:rFonts w:hint="default"/>
      </w:rPr>
    </w:lvl>
    <w:lvl w:ilvl="5">
      <w:numFmt w:val="bullet"/>
      <w:lvlText w:val="•"/>
      <w:lvlJc w:val="left"/>
      <w:pPr>
        <w:ind w:left="4955" w:hanging="577"/>
      </w:pPr>
      <w:rPr>
        <w:rFonts w:hint="default"/>
      </w:rPr>
    </w:lvl>
    <w:lvl w:ilvl="6">
      <w:numFmt w:val="bullet"/>
      <w:lvlText w:val="•"/>
      <w:lvlJc w:val="left"/>
      <w:pPr>
        <w:ind w:left="6069" w:hanging="577"/>
      </w:pPr>
      <w:rPr>
        <w:rFonts w:hint="default"/>
      </w:rPr>
    </w:lvl>
    <w:lvl w:ilvl="7">
      <w:numFmt w:val="bullet"/>
      <w:lvlText w:val="•"/>
      <w:lvlJc w:val="left"/>
      <w:pPr>
        <w:ind w:left="7183" w:hanging="577"/>
      </w:pPr>
      <w:rPr>
        <w:rFonts w:hint="default"/>
      </w:rPr>
    </w:lvl>
    <w:lvl w:ilvl="8">
      <w:numFmt w:val="bullet"/>
      <w:lvlText w:val="•"/>
      <w:lvlJc w:val="left"/>
      <w:pPr>
        <w:ind w:left="8297" w:hanging="577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>
      <w:numFmt w:val="bullet"/>
      <w:lvlText w:val="-"/>
      <w:lvlJc w:val="left"/>
      <w:pPr>
        <w:ind w:left="108" w:hanging="107"/>
      </w:pPr>
      <w:rPr>
        <w:rFonts w:ascii="Trebuchet MS" w:eastAsia="Trebuchet MS" w:hAnsi="Trebuchet MS" w:cs="Trebuchet MS" w:hint="default"/>
        <w:w w:val="82"/>
        <w:sz w:val="18"/>
        <w:szCs w:val="18"/>
      </w:rPr>
    </w:lvl>
    <w:lvl w:ilvl="1">
      <w:numFmt w:val="bullet"/>
      <w:lvlText w:val="•"/>
      <w:lvlJc w:val="left"/>
      <w:pPr>
        <w:ind w:left="1142" w:hanging="107"/>
      </w:pPr>
      <w:rPr>
        <w:rFonts w:hint="default"/>
      </w:rPr>
    </w:lvl>
    <w:lvl w:ilvl="2">
      <w:numFmt w:val="bullet"/>
      <w:lvlText w:val="•"/>
      <w:lvlJc w:val="left"/>
      <w:pPr>
        <w:ind w:left="2185" w:hanging="107"/>
      </w:pPr>
      <w:rPr>
        <w:rFonts w:hint="default"/>
      </w:rPr>
    </w:lvl>
    <w:lvl w:ilvl="3">
      <w:numFmt w:val="bullet"/>
      <w:lvlText w:val="•"/>
      <w:lvlJc w:val="left"/>
      <w:pPr>
        <w:ind w:left="3227" w:hanging="107"/>
      </w:pPr>
      <w:rPr>
        <w:rFonts w:hint="default"/>
      </w:rPr>
    </w:lvl>
    <w:lvl w:ilvl="4">
      <w:numFmt w:val="bullet"/>
      <w:lvlText w:val="•"/>
      <w:lvlJc w:val="left"/>
      <w:pPr>
        <w:ind w:left="4270" w:hanging="107"/>
      </w:pPr>
      <w:rPr>
        <w:rFonts w:hint="default"/>
      </w:rPr>
    </w:lvl>
    <w:lvl w:ilvl="5">
      <w:numFmt w:val="bullet"/>
      <w:lvlText w:val="•"/>
      <w:lvlJc w:val="left"/>
      <w:pPr>
        <w:ind w:left="5312" w:hanging="107"/>
      </w:pPr>
      <w:rPr>
        <w:rFonts w:hint="default"/>
      </w:rPr>
    </w:lvl>
    <w:lvl w:ilvl="6">
      <w:numFmt w:val="bullet"/>
      <w:lvlText w:val="•"/>
      <w:lvlJc w:val="left"/>
      <w:pPr>
        <w:ind w:left="6355" w:hanging="107"/>
      </w:pPr>
      <w:rPr>
        <w:rFonts w:hint="default"/>
      </w:rPr>
    </w:lvl>
    <w:lvl w:ilvl="7">
      <w:numFmt w:val="bullet"/>
      <w:lvlText w:val="•"/>
      <w:lvlJc w:val="left"/>
      <w:pPr>
        <w:ind w:left="7397" w:hanging="107"/>
      </w:pPr>
      <w:rPr>
        <w:rFonts w:hint="default"/>
      </w:rPr>
    </w:lvl>
    <w:lvl w:ilvl="8">
      <w:numFmt w:val="bullet"/>
      <w:lvlText w:val="•"/>
      <w:lvlJc w:val="left"/>
      <w:pPr>
        <w:ind w:left="8440" w:hanging="107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34" w:hanging="226"/>
        <w:jc w:val="left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108" w:hanging="368"/>
        <w:jc w:val="left"/>
      </w:pPr>
      <w:rPr>
        <w:rFonts w:ascii="Trebuchet MS" w:eastAsia="Trebuchet MS" w:hAnsi="Trebuchet MS" w:cs="Trebuchet MS" w:hint="default"/>
        <w:w w:val="96"/>
        <w:sz w:val="18"/>
        <w:szCs w:val="18"/>
      </w:rPr>
    </w:lvl>
    <w:lvl w:ilvl="2">
      <w:numFmt w:val="bullet"/>
      <w:lvlText w:val="•"/>
      <w:lvlJc w:val="left"/>
      <w:pPr>
        <w:ind w:left="1471" w:hanging="368"/>
      </w:pPr>
      <w:rPr>
        <w:rFonts w:hint="default"/>
      </w:rPr>
    </w:lvl>
    <w:lvl w:ilvl="3">
      <w:numFmt w:val="bullet"/>
      <w:lvlText w:val="•"/>
      <w:lvlJc w:val="left"/>
      <w:pPr>
        <w:ind w:left="2603" w:hanging="368"/>
      </w:pPr>
      <w:rPr>
        <w:rFonts w:hint="default"/>
      </w:rPr>
    </w:lvl>
    <w:lvl w:ilvl="4">
      <w:numFmt w:val="bullet"/>
      <w:lvlText w:val="•"/>
      <w:lvlJc w:val="left"/>
      <w:pPr>
        <w:ind w:left="3735" w:hanging="368"/>
      </w:pPr>
      <w:rPr>
        <w:rFonts w:hint="default"/>
      </w:rPr>
    </w:lvl>
    <w:lvl w:ilvl="5">
      <w:numFmt w:val="bullet"/>
      <w:lvlText w:val="•"/>
      <w:lvlJc w:val="left"/>
      <w:pPr>
        <w:ind w:left="4866" w:hanging="368"/>
      </w:pPr>
      <w:rPr>
        <w:rFonts w:hint="default"/>
      </w:rPr>
    </w:lvl>
    <w:lvl w:ilvl="6">
      <w:numFmt w:val="bullet"/>
      <w:lvlText w:val="•"/>
      <w:lvlJc w:val="left"/>
      <w:pPr>
        <w:ind w:left="5998" w:hanging="368"/>
      </w:pPr>
      <w:rPr>
        <w:rFonts w:hint="default"/>
      </w:rPr>
    </w:lvl>
    <w:lvl w:ilvl="7">
      <w:numFmt w:val="bullet"/>
      <w:lvlText w:val="•"/>
      <w:lvlJc w:val="left"/>
      <w:pPr>
        <w:ind w:left="7130" w:hanging="368"/>
      </w:pPr>
      <w:rPr>
        <w:rFonts w:hint="default"/>
      </w:rPr>
    </w:lvl>
    <w:lvl w:ilvl="8">
      <w:numFmt w:val="bullet"/>
      <w:lvlText w:val="•"/>
      <w:lvlJc w:val="left"/>
      <w:pPr>
        <w:ind w:left="8262" w:hanging="368"/>
      </w:pPr>
      <w:rPr>
        <w:rFonts w:hint="default"/>
      </w:rPr>
    </w:lvl>
  </w:abstractNum>
  <w:abstractNum w:abstractNumId="4">
    <w:nsid w:val="03D62ECE"/>
    <w:multiLevelType w:val="multilevel"/>
    <w:tmpl w:val="03D62ECE"/>
    <w:lvl w:ilvl="0">
      <w:start w:val="2"/>
      <w:numFmt w:val="decimal"/>
      <w:lvlText w:val="%1"/>
      <w:lvlJc w:val="left"/>
      <w:pPr>
        <w:ind w:left="469" w:hanging="36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9" w:hanging="361"/>
        <w:jc w:val="left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</w:rPr>
    </w:lvl>
    <w:lvl w:ilvl="2">
      <w:start w:val="1"/>
      <w:numFmt w:val="decimal"/>
      <w:lvlText w:val="%1.%2.%3."/>
      <w:lvlJc w:val="left"/>
      <w:pPr>
        <w:ind w:left="623" w:hanging="515"/>
        <w:jc w:val="left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</w:rPr>
    </w:lvl>
    <w:lvl w:ilvl="3">
      <w:numFmt w:val="bullet"/>
      <w:lvlText w:val="•"/>
      <w:lvlJc w:val="left"/>
      <w:pPr>
        <w:ind w:left="2821" w:hanging="515"/>
      </w:pPr>
      <w:rPr>
        <w:rFonts w:hint="default"/>
      </w:rPr>
    </w:lvl>
    <w:lvl w:ilvl="4">
      <w:numFmt w:val="bullet"/>
      <w:lvlText w:val="•"/>
      <w:lvlJc w:val="left"/>
      <w:pPr>
        <w:ind w:left="3921" w:hanging="515"/>
      </w:pPr>
      <w:rPr>
        <w:rFonts w:hint="default"/>
      </w:rPr>
    </w:lvl>
    <w:lvl w:ilvl="5">
      <w:numFmt w:val="bullet"/>
      <w:lvlText w:val="•"/>
      <w:lvlJc w:val="left"/>
      <w:pPr>
        <w:ind w:left="5022" w:hanging="515"/>
      </w:pPr>
      <w:rPr>
        <w:rFonts w:hint="default"/>
      </w:rPr>
    </w:lvl>
    <w:lvl w:ilvl="6">
      <w:numFmt w:val="bullet"/>
      <w:lvlText w:val="•"/>
      <w:lvlJc w:val="left"/>
      <w:pPr>
        <w:ind w:left="6123" w:hanging="515"/>
      </w:pPr>
      <w:rPr>
        <w:rFonts w:hint="default"/>
      </w:rPr>
    </w:lvl>
    <w:lvl w:ilvl="7">
      <w:numFmt w:val="bullet"/>
      <w:lvlText w:val="•"/>
      <w:lvlJc w:val="left"/>
      <w:pPr>
        <w:ind w:left="7223" w:hanging="515"/>
      </w:pPr>
      <w:rPr>
        <w:rFonts w:hint="default"/>
      </w:rPr>
    </w:lvl>
    <w:lvl w:ilvl="8">
      <w:numFmt w:val="bullet"/>
      <w:lvlText w:val="•"/>
      <w:lvlJc w:val="left"/>
      <w:pPr>
        <w:ind w:left="8324" w:hanging="515"/>
      </w:pPr>
      <w:rPr>
        <w:rFonts w:hint="default"/>
      </w:rPr>
    </w:lvl>
  </w:abstractNum>
  <w:abstractNum w:abstractNumId="5">
    <w:nsid w:val="25B654F3"/>
    <w:multiLevelType w:val="multilevel"/>
    <w:tmpl w:val="25B654F3"/>
    <w:lvl w:ilvl="0">
      <w:start w:val="2"/>
      <w:numFmt w:val="decimal"/>
      <w:lvlText w:val="%1"/>
      <w:lvlJc w:val="left"/>
      <w:pPr>
        <w:ind w:left="108" w:hanging="369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" w:hanging="369"/>
        <w:jc w:val="left"/>
      </w:pPr>
      <w:rPr>
        <w:rFonts w:ascii="Trebuchet MS" w:eastAsia="Trebuchet MS" w:hAnsi="Trebuchet MS" w:cs="Trebuchet MS" w:hint="default"/>
        <w:w w:val="96"/>
        <w:sz w:val="18"/>
        <w:szCs w:val="18"/>
      </w:rPr>
    </w:lvl>
    <w:lvl w:ilvl="2">
      <w:numFmt w:val="bullet"/>
      <w:lvlText w:val="•"/>
      <w:lvlJc w:val="left"/>
      <w:pPr>
        <w:ind w:left="2185" w:hanging="369"/>
      </w:pPr>
      <w:rPr>
        <w:rFonts w:hint="default"/>
      </w:rPr>
    </w:lvl>
    <w:lvl w:ilvl="3">
      <w:numFmt w:val="bullet"/>
      <w:lvlText w:val="•"/>
      <w:lvlJc w:val="left"/>
      <w:pPr>
        <w:ind w:left="3227" w:hanging="369"/>
      </w:pPr>
      <w:rPr>
        <w:rFonts w:hint="default"/>
      </w:rPr>
    </w:lvl>
    <w:lvl w:ilvl="4">
      <w:numFmt w:val="bullet"/>
      <w:lvlText w:val="•"/>
      <w:lvlJc w:val="left"/>
      <w:pPr>
        <w:ind w:left="4270" w:hanging="369"/>
      </w:pPr>
      <w:rPr>
        <w:rFonts w:hint="default"/>
      </w:rPr>
    </w:lvl>
    <w:lvl w:ilvl="5">
      <w:numFmt w:val="bullet"/>
      <w:lvlText w:val="•"/>
      <w:lvlJc w:val="left"/>
      <w:pPr>
        <w:ind w:left="5312" w:hanging="369"/>
      </w:pPr>
      <w:rPr>
        <w:rFonts w:hint="default"/>
      </w:rPr>
    </w:lvl>
    <w:lvl w:ilvl="6">
      <w:numFmt w:val="bullet"/>
      <w:lvlText w:val="•"/>
      <w:lvlJc w:val="left"/>
      <w:pPr>
        <w:ind w:left="6355" w:hanging="369"/>
      </w:pPr>
      <w:rPr>
        <w:rFonts w:hint="default"/>
      </w:rPr>
    </w:lvl>
    <w:lvl w:ilvl="7">
      <w:numFmt w:val="bullet"/>
      <w:lvlText w:val="•"/>
      <w:lvlJc w:val="left"/>
      <w:pPr>
        <w:ind w:left="7397" w:hanging="369"/>
      </w:pPr>
      <w:rPr>
        <w:rFonts w:hint="default"/>
      </w:rPr>
    </w:lvl>
    <w:lvl w:ilvl="8">
      <w:numFmt w:val="bullet"/>
      <w:lvlText w:val="•"/>
      <w:lvlJc w:val="left"/>
      <w:pPr>
        <w:ind w:left="8440" w:hanging="369"/>
      </w:pPr>
      <w:rPr>
        <w:rFonts w:hint="default"/>
      </w:rPr>
    </w:lvl>
  </w:abstractNum>
  <w:abstractNum w:abstractNumId="6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623" w:hanging="5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1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3" w:hanging="515"/>
        <w:jc w:val="left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</w:rPr>
    </w:lvl>
    <w:lvl w:ilvl="3">
      <w:numFmt w:val="bullet"/>
      <w:lvlText w:val="•"/>
      <w:lvlJc w:val="left"/>
      <w:pPr>
        <w:ind w:left="3591" w:hanging="515"/>
      </w:pPr>
      <w:rPr>
        <w:rFonts w:hint="default"/>
      </w:rPr>
    </w:lvl>
    <w:lvl w:ilvl="4">
      <w:numFmt w:val="bullet"/>
      <w:lvlText w:val="•"/>
      <w:lvlJc w:val="left"/>
      <w:pPr>
        <w:ind w:left="4582" w:hanging="515"/>
      </w:pPr>
      <w:rPr>
        <w:rFonts w:hint="default"/>
      </w:rPr>
    </w:lvl>
    <w:lvl w:ilvl="5">
      <w:numFmt w:val="bullet"/>
      <w:lvlText w:val="•"/>
      <w:lvlJc w:val="left"/>
      <w:pPr>
        <w:ind w:left="5572" w:hanging="515"/>
      </w:pPr>
      <w:rPr>
        <w:rFonts w:hint="default"/>
      </w:rPr>
    </w:lvl>
    <w:lvl w:ilvl="6">
      <w:numFmt w:val="bullet"/>
      <w:lvlText w:val="•"/>
      <w:lvlJc w:val="left"/>
      <w:pPr>
        <w:ind w:left="6563" w:hanging="515"/>
      </w:pPr>
      <w:rPr>
        <w:rFonts w:hint="default"/>
      </w:rPr>
    </w:lvl>
    <w:lvl w:ilvl="7">
      <w:numFmt w:val="bullet"/>
      <w:lvlText w:val="•"/>
      <w:lvlJc w:val="left"/>
      <w:pPr>
        <w:ind w:left="7553" w:hanging="515"/>
      </w:pPr>
      <w:rPr>
        <w:rFonts w:hint="default"/>
      </w:rPr>
    </w:lvl>
    <w:lvl w:ilvl="8">
      <w:numFmt w:val="bullet"/>
      <w:lvlText w:val="•"/>
      <w:lvlJc w:val="left"/>
      <w:pPr>
        <w:ind w:left="8544" w:hanging="51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5B88"/>
    <w:rsid w:val="00222BBE"/>
    <w:rsid w:val="003E29D2"/>
    <w:rsid w:val="00635B88"/>
    <w:rsid w:val="0087762D"/>
    <w:rsid w:val="00AC528E"/>
    <w:rsid w:val="00ED5CD9"/>
    <w:rsid w:val="00FA69A4"/>
    <w:rsid w:val="00FB6E89"/>
    <w:rsid w:val="7F5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4EBCD2F-61E3-49BB-8046-E010830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1">
    <w:name w:val="heading 1"/>
    <w:basedOn w:val="a"/>
    <w:next w:val="a"/>
    <w:uiPriority w:val="1"/>
    <w:qFormat/>
    <w:pPr>
      <w:spacing w:before="165"/>
      <w:ind w:left="334" w:hanging="226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8"/>
      <w:jc w:val="both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l-club.t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akopo</dc:creator>
  <cp:lastModifiedBy>Vladimir</cp:lastModifiedBy>
  <cp:revision>6</cp:revision>
  <dcterms:created xsi:type="dcterms:W3CDTF">2020-03-18T15:51:00Z</dcterms:created>
  <dcterms:modified xsi:type="dcterms:W3CDTF">2020-06-04T02:50:00Z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  <property fmtid="{D5CDD505-2E9C-101B-9397-08002B2CF9AE}" pid="4" name="KSOProductBuildVer">
    <vt:lpwstr>1049-11.2.0.9169</vt:lpwstr>
  </property>
</Properties>
</file>